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07D" w:rsidRDefault="0029407D">
      <w:pPr>
        <w:autoSpaceDE w:val="0"/>
        <w:autoSpaceDN w:val="0"/>
        <w:spacing w:after="346" w:line="220" w:lineRule="exact"/>
      </w:pPr>
    </w:p>
    <w:p w:rsidR="0029407D" w:rsidRPr="00DE6B52" w:rsidRDefault="009E3CB4" w:rsidP="00DE6B52">
      <w:pPr>
        <w:tabs>
          <w:tab w:val="left" w:pos="2998"/>
        </w:tabs>
        <w:autoSpaceDE w:val="0"/>
        <w:autoSpaceDN w:val="0"/>
        <w:spacing w:after="0" w:line="250" w:lineRule="auto"/>
        <w:ind w:left="2646" w:right="1872"/>
        <w:jc w:val="center"/>
        <w:rPr>
          <w:lang w:val="pl-PL"/>
        </w:rPr>
      </w:pPr>
      <w:r w:rsidRPr="00DE6B52">
        <w:rPr>
          <w:rFonts w:ascii="Verdana" w:eastAsia="Verdana" w:hAnsi="Verdana"/>
          <w:b/>
          <w:color w:val="000000"/>
          <w:sz w:val="20"/>
          <w:lang w:val="pl-PL"/>
        </w:rPr>
        <w:t xml:space="preserve">KONKURS FOTOGRAFICZNY </w:t>
      </w:r>
      <w:r w:rsidRPr="00DE6B52">
        <w:rPr>
          <w:lang w:val="pl-PL"/>
        </w:rPr>
        <w:br/>
      </w:r>
      <w:r w:rsidR="00DE6B52">
        <w:rPr>
          <w:rFonts w:ascii="Verdana" w:eastAsia="Verdana" w:hAnsi="Verdana"/>
          <w:b/>
          <w:color w:val="000000"/>
          <w:sz w:val="20"/>
          <w:lang w:val="pl-PL"/>
        </w:rPr>
        <w:t>„KOLOR W KADRZE”</w:t>
      </w:r>
    </w:p>
    <w:p w:rsidR="00515DDD" w:rsidRDefault="00515DDD">
      <w:pPr>
        <w:autoSpaceDE w:val="0"/>
        <w:autoSpaceDN w:val="0"/>
        <w:spacing w:before="280" w:after="0" w:line="240" w:lineRule="auto"/>
        <w:rPr>
          <w:rFonts w:ascii="Verdana" w:eastAsia="Verdana" w:hAnsi="Verdana"/>
          <w:b/>
          <w:color w:val="000000"/>
          <w:sz w:val="20"/>
          <w:lang w:val="pl-PL"/>
        </w:rPr>
      </w:pPr>
    </w:p>
    <w:p w:rsidR="0029407D" w:rsidRPr="00DE6B52" w:rsidRDefault="00515DDD">
      <w:pPr>
        <w:autoSpaceDE w:val="0"/>
        <w:autoSpaceDN w:val="0"/>
        <w:spacing w:before="280" w:after="0" w:line="240" w:lineRule="auto"/>
        <w:rPr>
          <w:lang w:val="pl-PL"/>
        </w:rPr>
      </w:pPr>
      <w:r>
        <w:rPr>
          <w:rFonts w:ascii="Verdana" w:eastAsia="Verdana" w:hAnsi="Verdana"/>
          <w:b/>
          <w:color w:val="000000"/>
          <w:sz w:val="20"/>
          <w:lang w:val="pl-PL"/>
        </w:rPr>
        <w:t>I</w:t>
      </w:r>
      <w:r w:rsidR="009E3CB4" w:rsidRPr="00DE6B52">
        <w:rPr>
          <w:rFonts w:ascii="Verdana" w:eastAsia="Verdana" w:hAnsi="Verdana"/>
          <w:b/>
          <w:color w:val="000000"/>
          <w:sz w:val="20"/>
          <w:lang w:val="pl-PL"/>
        </w:rPr>
        <w:t>.</w:t>
      </w:r>
      <w:r w:rsidR="00DE6B52">
        <w:rPr>
          <w:rFonts w:ascii="Verdana" w:eastAsia="Verdana" w:hAnsi="Verdana"/>
          <w:b/>
          <w:color w:val="000000"/>
          <w:sz w:val="20"/>
          <w:lang w:val="pl-PL"/>
        </w:rPr>
        <w:t xml:space="preserve"> </w:t>
      </w:r>
      <w:r w:rsidR="009E3CB4" w:rsidRPr="00DE6B52">
        <w:rPr>
          <w:rFonts w:ascii="Verdana" w:eastAsia="Verdana" w:hAnsi="Verdana"/>
          <w:b/>
          <w:color w:val="000000"/>
          <w:sz w:val="20"/>
          <w:lang w:val="pl-PL"/>
        </w:rPr>
        <w:t xml:space="preserve">Przepisy ogólne </w:t>
      </w:r>
    </w:p>
    <w:p w:rsidR="00F978D8" w:rsidRDefault="009E3CB4" w:rsidP="00DE6B52">
      <w:pPr>
        <w:autoSpaceDE w:val="0"/>
        <w:autoSpaceDN w:val="0"/>
        <w:spacing w:before="288" w:after="0" w:line="257" w:lineRule="auto"/>
        <w:rPr>
          <w:rFonts w:ascii="Verdana" w:eastAsia="Verdana" w:hAnsi="Verdana"/>
          <w:color w:val="000000"/>
          <w:sz w:val="20"/>
          <w:lang w:val="pl-PL"/>
        </w:rPr>
      </w:pPr>
      <w:r w:rsidRPr="00DE6B52">
        <w:rPr>
          <w:rFonts w:ascii="Verdana" w:eastAsia="Verdana" w:hAnsi="Verdana"/>
          <w:color w:val="000000"/>
          <w:sz w:val="20"/>
          <w:lang w:val="pl-PL"/>
        </w:rPr>
        <w:t>1</w:t>
      </w:r>
      <w:r w:rsidR="00DE6B52">
        <w:rPr>
          <w:rFonts w:ascii="Verdana" w:eastAsia="Verdana" w:hAnsi="Verdana"/>
          <w:color w:val="000000"/>
          <w:sz w:val="20"/>
          <w:lang w:val="pl-PL"/>
        </w:rPr>
        <w:t xml:space="preserve"> </w:t>
      </w:r>
      <w:r w:rsidRPr="00DE6B52">
        <w:rPr>
          <w:rFonts w:ascii="Verdana" w:eastAsia="Verdana" w:hAnsi="Verdana"/>
          <w:color w:val="000000"/>
          <w:sz w:val="20"/>
          <w:lang w:val="pl-PL"/>
        </w:rPr>
        <w:t>Organizatorem kon</w:t>
      </w:r>
      <w:r w:rsidR="00F978D8">
        <w:rPr>
          <w:rFonts w:ascii="Verdana" w:eastAsia="Verdana" w:hAnsi="Verdana"/>
          <w:color w:val="000000"/>
          <w:sz w:val="20"/>
          <w:lang w:val="pl-PL"/>
        </w:rPr>
        <w:t>kursu jest Samorządowe Centrum Kultury, Turystyki i Rekreacji w Popielowie</w:t>
      </w:r>
      <w:r w:rsidRPr="00DE6B52">
        <w:rPr>
          <w:rFonts w:ascii="Verdana" w:eastAsia="Verdana" w:hAnsi="Verdana"/>
          <w:color w:val="000000"/>
          <w:sz w:val="20"/>
          <w:lang w:val="pl-PL"/>
        </w:rPr>
        <w:t>.</w:t>
      </w:r>
    </w:p>
    <w:p w:rsidR="00515DDD" w:rsidRDefault="009E3CB4" w:rsidP="00F978D8">
      <w:pPr>
        <w:autoSpaceDE w:val="0"/>
        <w:autoSpaceDN w:val="0"/>
        <w:spacing w:before="288" w:after="0" w:line="257" w:lineRule="auto"/>
        <w:rPr>
          <w:rFonts w:ascii="Verdana" w:eastAsia="Verdana" w:hAnsi="Verdana"/>
          <w:color w:val="000000"/>
          <w:sz w:val="20"/>
          <w:lang w:val="pl-PL"/>
        </w:rPr>
      </w:pP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 2</w:t>
      </w:r>
      <w:r w:rsidR="00DE6B52">
        <w:rPr>
          <w:rFonts w:ascii="Verdana" w:eastAsia="Verdana" w:hAnsi="Verdana"/>
          <w:color w:val="000000"/>
          <w:sz w:val="20"/>
          <w:lang w:val="pl-PL"/>
        </w:rPr>
        <w:t xml:space="preserve"> K</w:t>
      </w: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onkurs </w:t>
      </w:r>
      <w:r w:rsidR="00F978D8">
        <w:rPr>
          <w:rFonts w:ascii="Verdana" w:eastAsia="Verdana" w:hAnsi="Verdana"/>
          <w:color w:val="000000"/>
          <w:sz w:val="20"/>
          <w:lang w:val="pl-PL"/>
        </w:rPr>
        <w:t>przeznaczony jest dla dzieci i młodzieży w wieku 9-18 lat</w:t>
      </w:r>
      <w:r w:rsidR="00496DF7">
        <w:rPr>
          <w:rFonts w:ascii="Verdana" w:eastAsia="Verdana" w:hAnsi="Verdana"/>
          <w:color w:val="000000"/>
          <w:sz w:val="20"/>
          <w:lang w:val="pl-PL"/>
        </w:rPr>
        <w:t xml:space="preserve">  terenu gminy Popielów</w:t>
      </w:r>
    </w:p>
    <w:p w:rsidR="00515DDD" w:rsidRDefault="00515DDD" w:rsidP="00F978D8">
      <w:pPr>
        <w:autoSpaceDE w:val="0"/>
        <w:autoSpaceDN w:val="0"/>
        <w:spacing w:before="288" w:after="0" w:line="257" w:lineRule="auto"/>
        <w:rPr>
          <w:rFonts w:ascii="Verdana" w:eastAsia="Verdana" w:hAnsi="Verdana"/>
          <w:color w:val="000000"/>
          <w:sz w:val="20"/>
          <w:lang w:val="pl-PL"/>
        </w:rPr>
      </w:pPr>
      <w:r>
        <w:rPr>
          <w:rFonts w:ascii="Verdana" w:eastAsia="Verdana" w:hAnsi="Verdana"/>
          <w:color w:val="000000"/>
          <w:sz w:val="20"/>
          <w:lang w:val="pl-PL"/>
        </w:rPr>
        <w:t xml:space="preserve">3. Konkurs odbywa się w dwóch kategoriach wiekowych: </w:t>
      </w:r>
      <w:r w:rsidR="00A501A3">
        <w:rPr>
          <w:rFonts w:ascii="Verdana" w:eastAsia="Verdana" w:hAnsi="Verdana"/>
          <w:color w:val="000000"/>
          <w:sz w:val="20"/>
          <w:lang w:val="pl-PL"/>
        </w:rPr>
        <w:t>I</w:t>
      </w:r>
      <w:r>
        <w:rPr>
          <w:rFonts w:ascii="Verdana" w:eastAsia="Verdana" w:hAnsi="Verdana"/>
          <w:color w:val="000000"/>
          <w:sz w:val="20"/>
          <w:lang w:val="pl-PL"/>
        </w:rPr>
        <w:t xml:space="preserve">.- 9-14 lat, </w:t>
      </w:r>
      <w:r w:rsidR="00A501A3">
        <w:rPr>
          <w:rFonts w:ascii="Verdana" w:eastAsia="Verdana" w:hAnsi="Verdana"/>
          <w:color w:val="000000"/>
          <w:sz w:val="20"/>
          <w:lang w:val="pl-PL"/>
        </w:rPr>
        <w:t>II</w:t>
      </w:r>
      <w:r>
        <w:rPr>
          <w:rFonts w:ascii="Verdana" w:eastAsia="Verdana" w:hAnsi="Verdana"/>
          <w:color w:val="000000"/>
          <w:sz w:val="20"/>
          <w:lang w:val="pl-PL"/>
        </w:rPr>
        <w:t>. 15-18 lat</w:t>
      </w:r>
    </w:p>
    <w:p w:rsidR="00DE6B52" w:rsidRDefault="00515DDD" w:rsidP="00F978D8">
      <w:pPr>
        <w:autoSpaceDE w:val="0"/>
        <w:autoSpaceDN w:val="0"/>
        <w:spacing w:before="288" w:after="0" w:line="257" w:lineRule="auto"/>
        <w:rPr>
          <w:rFonts w:ascii="Verdana" w:eastAsia="Verdana" w:hAnsi="Verdana"/>
          <w:color w:val="000000"/>
          <w:sz w:val="20"/>
          <w:lang w:val="pl-PL"/>
        </w:rPr>
      </w:pPr>
      <w:r>
        <w:rPr>
          <w:rFonts w:ascii="Verdana" w:eastAsia="Verdana" w:hAnsi="Verdana"/>
          <w:color w:val="000000"/>
          <w:sz w:val="20"/>
          <w:lang w:val="pl-PL"/>
        </w:rPr>
        <w:t>4.</w:t>
      </w:r>
      <w:r w:rsidR="00F978D8">
        <w:rPr>
          <w:rFonts w:ascii="Verdana" w:eastAsia="Verdana" w:hAnsi="Verdana"/>
          <w:color w:val="000000"/>
          <w:sz w:val="20"/>
          <w:lang w:val="pl-PL"/>
        </w:rPr>
        <w:t xml:space="preserve"> Każdy uczestnik konkursu do zgłoszonej pracy dołącza kartę zgłoszeniową podpisaną przez rodzica albo opiekuna prawnego</w:t>
      </w:r>
      <w:r w:rsidR="00065DB0">
        <w:rPr>
          <w:rFonts w:ascii="Verdana" w:eastAsia="Verdana" w:hAnsi="Verdana"/>
          <w:color w:val="000000"/>
          <w:sz w:val="20"/>
          <w:lang w:val="pl-PL"/>
        </w:rPr>
        <w:t xml:space="preserve"> oraz zgodę na wykorzystanie wizerunku</w:t>
      </w:r>
      <w:r w:rsidR="00F978D8">
        <w:rPr>
          <w:rFonts w:ascii="Verdana" w:eastAsia="Verdana" w:hAnsi="Verdana"/>
          <w:color w:val="000000"/>
          <w:sz w:val="20"/>
          <w:lang w:val="pl-PL"/>
        </w:rPr>
        <w:t>.</w:t>
      </w:r>
    </w:p>
    <w:p w:rsidR="00065DB0" w:rsidRDefault="00065DB0" w:rsidP="00F978D8">
      <w:pPr>
        <w:tabs>
          <w:tab w:val="left" w:pos="1454"/>
        </w:tabs>
        <w:autoSpaceDE w:val="0"/>
        <w:autoSpaceDN w:val="0"/>
        <w:spacing w:before="32" w:after="0" w:line="240" w:lineRule="auto"/>
        <w:rPr>
          <w:rFonts w:ascii="Verdana" w:eastAsia="Verdana" w:hAnsi="Verdana"/>
          <w:color w:val="000000"/>
          <w:sz w:val="20"/>
          <w:lang w:val="pl-PL"/>
        </w:rPr>
      </w:pPr>
    </w:p>
    <w:p w:rsidR="00EC20D6" w:rsidRDefault="00EC20D6" w:rsidP="00F978D8">
      <w:pPr>
        <w:tabs>
          <w:tab w:val="left" w:pos="1454"/>
        </w:tabs>
        <w:autoSpaceDE w:val="0"/>
        <w:autoSpaceDN w:val="0"/>
        <w:spacing w:before="32" w:after="0" w:line="240" w:lineRule="auto"/>
        <w:rPr>
          <w:rFonts w:ascii="Verdana" w:eastAsia="Verdana" w:hAnsi="Verdana"/>
          <w:color w:val="000000"/>
          <w:sz w:val="20"/>
          <w:lang w:val="pl-PL"/>
        </w:rPr>
      </w:pPr>
      <w:r>
        <w:rPr>
          <w:rFonts w:ascii="Verdana" w:eastAsia="Verdana" w:hAnsi="Verdana"/>
          <w:color w:val="000000"/>
          <w:sz w:val="20"/>
          <w:lang w:val="pl-PL"/>
        </w:rPr>
        <w:t>5. Udział w konkursie oznacza akceptację niniejszego regulaminu.</w:t>
      </w:r>
    </w:p>
    <w:p w:rsidR="0029407D" w:rsidRPr="00DE6B52" w:rsidRDefault="00F978D8" w:rsidP="00F978D8">
      <w:pPr>
        <w:tabs>
          <w:tab w:val="left" w:pos="1454"/>
        </w:tabs>
        <w:autoSpaceDE w:val="0"/>
        <w:autoSpaceDN w:val="0"/>
        <w:spacing w:before="32" w:after="0" w:line="240" w:lineRule="auto"/>
        <w:rPr>
          <w:lang w:val="pl-PL"/>
        </w:rPr>
      </w:pPr>
      <w:r>
        <w:rPr>
          <w:rFonts w:ascii="Verdana" w:eastAsia="Verdana" w:hAnsi="Verdana"/>
          <w:color w:val="000000"/>
          <w:sz w:val="20"/>
          <w:lang w:val="pl-PL"/>
        </w:rPr>
        <w:t xml:space="preserve"> </w:t>
      </w:r>
      <w:r w:rsidR="0069407B">
        <w:rPr>
          <w:rFonts w:ascii="Verdana" w:eastAsia="Verdana" w:hAnsi="Verdana"/>
          <w:color w:val="000000"/>
          <w:sz w:val="20"/>
          <w:lang w:val="pl-PL"/>
        </w:rPr>
        <w:t xml:space="preserve">6. </w:t>
      </w:r>
      <w:r w:rsidR="009E3CB4" w:rsidRPr="00DE6B52">
        <w:rPr>
          <w:rFonts w:ascii="Verdana" w:eastAsia="Verdana" w:hAnsi="Verdana"/>
          <w:color w:val="000000"/>
          <w:sz w:val="20"/>
          <w:lang w:val="pl-PL"/>
        </w:rPr>
        <w:t xml:space="preserve">Sprawy nie ujęte w regulaminie rozstrzyga komisja konkursowa. </w:t>
      </w:r>
    </w:p>
    <w:p w:rsidR="0029407D" w:rsidRPr="00DE6B52" w:rsidRDefault="009E3CB4" w:rsidP="00DE6B52">
      <w:pPr>
        <w:autoSpaceDE w:val="0"/>
        <w:autoSpaceDN w:val="0"/>
        <w:spacing w:before="294" w:after="0" w:line="240" w:lineRule="auto"/>
        <w:rPr>
          <w:lang w:val="pl-PL"/>
        </w:rPr>
      </w:pPr>
      <w:r w:rsidRPr="00DE6B52">
        <w:rPr>
          <w:rFonts w:ascii="Verdana" w:eastAsia="Verdana" w:hAnsi="Verdana"/>
          <w:b/>
          <w:color w:val="000000"/>
          <w:sz w:val="20"/>
          <w:lang w:val="pl-PL"/>
        </w:rPr>
        <w:t>II.</w:t>
      </w:r>
      <w:r w:rsidR="0069407B">
        <w:rPr>
          <w:rFonts w:ascii="Verdana" w:eastAsia="Verdana" w:hAnsi="Verdana"/>
          <w:b/>
          <w:color w:val="000000"/>
          <w:sz w:val="20"/>
          <w:lang w:val="pl-PL"/>
        </w:rPr>
        <w:t xml:space="preserve"> </w:t>
      </w:r>
      <w:r w:rsidRPr="00DE6B52">
        <w:rPr>
          <w:rFonts w:ascii="Verdana" w:eastAsia="Verdana" w:hAnsi="Verdana"/>
          <w:b/>
          <w:color w:val="000000"/>
          <w:sz w:val="20"/>
          <w:lang w:val="pl-PL"/>
        </w:rPr>
        <w:t xml:space="preserve">Przepisy dotyczące prac </w:t>
      </w:r>
    </w:p>
    <w:p w:rsidR="0029407D" w:rsidRPr="00DE6B52" w:rsidRDefault="009E3CB4" w:rsidP="0071743D">
      <w:pPr>
        <w:autoSpaceDE w:val="0"/>
        <w:autoSpaceDN w:val="0"/>
        <w:spacing w:before="288" w:after="0" w:line="247" w:lineRule="auto"/>
        <w:ind w:right="20"/>
        <w:jc w:val="both"/>
        <w:rPr>
          <w:lang w:val="pl-PL"/>
        </w:rPr>
      </w:pPr>
      <w:r w:rsidRPr="00DE6B52">
        <w:rPr>
          <w:rFonts w:ascii="Verdana" w:eastAsia="Verdana" w:hAnsi="Verdana"/>
          <w:color w:val="000000"/>
          <w:sz w:val="20"/>
          <w:lang w:val="pl-PL"/>
        </w:rPr>
        <w:t>1</w:t>
      </w:r>
      <w:r w:rsidR="00F978D8">
        <w:rPr>
          <w:rFonts w:ascii="Verdana" w:eastAsia="Verdana" w:hAnsi="Verdana"/>
          <w:color w:val="000000"/>
          <w:sz w:val="20"/>
          <w:lang w:val="pl-PL"/>
        </w:rPr>
        <w:t xml:space="preserve"> </w:t>
      </w:r>
      <w:r w:rsidRPr="00DE6B52">
        <w:rPr>
          <w:rFonts w:ascii="Verdana" w:eastAsia="Verdana" w:hAnsi="Verdana"/>
          <w:color w:val="000000"/>
          <w:sz w:val="20"/>
          <w:lang w:val="pl-PL"/>
        </w:rPr>
        <w:t>Każdy z uczestników może zgłosić na konkurs 1 zdjęcie wyłącznie w wersji elektronicznej. W przypadku fotografii</w:t>
      </w:r>
      <w:r w:rsidR="0069407B">
        <w:rPr>
          <w:rFonts w:ascii="Verdana" w:eastAsia="Verdana" w:hAnsi="Verdana"/>
          <w:color w:val="000000"/>
          <w:sz w:val="20"/>
          <w:lang w:val="pl-PL"/>
        </w:rPr>
        <w:t xml:space="preserve"> na których ujęty jest wizerunek innych </w:t>
      </w: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osób, należy dołączyć zgodę na wykorzystanie wizerunku każdej osoby. </w:t>
      </w:r>
    </w:p>
    <w:p w:rsidR="0069407B" w:rsidRDefault="0069407B" w:rsidP="0071743D">
      <w:pPr>
        <w:tabs>
          <w:tab w:val="left" w:pos="720"/>
        </w:tabs>
        <w:autoSpaceDE w:val="0"/>
        <w:autoSpaceDN w:val="0"/>
        <w:spacing w:before="32" w:after="0" w:line="245" w:lineRule="auto"/>
        <w:rPr>
          <w:rFonts w:ascii="Verdana" w:eastAsia="Verdana" w:hAnsi="Verdana"/>
          <w:color w:val="000000"/>
          <w:sz w:val="20"/>
          <w:lang w:val="pl-PL"/>
        </w:rPr>
      </w:pPr>
    </w:p>
    <w:p w:rsidR="0029407D" w:rsidRPr="00DE6B52" w:rsidRDefault="009E3CB4" w:rsidP="0071743D">
      <w:pPr>
        <w:tabs>
          <w:tab w:val="left" w:pos="720"/>
        </w:tabs>
        <w:autoSpaceDE w:val="0"/>
        <w:autoSpaceDN w:val="0"/>
        <w:spacing w:before="32" w:after="0" w:line="245" w:lineRule="auto"/>
        <w:rPr>
          <w:lang w:val="pl-PL"/>
        </w:rPr>
      </w:pPr>
      <w:r w:rsidRPr="00DE6B52">
        <w:rPr>
          <w:rFonts w:ascii="Verdana" w:eastAsia="Verdana" w:hAnsi="Verdana"/>
          <w:color w:val="000000"/>
          <w:sz w:val="20"/>
          <w:lang w:val="pl-PL"/>
        </w:rPr>
        <w:t>2 Zdjęcia powinny być zapisane w formacie jpg w rozdzielczości minimum 1024x768 pikseli. Technika wykonania zdjęć – dowolna.</w:t>
      </w:r>
      <w:r w:rsidR="00870C45">
        <w:rPr>
          <w:rFonts w:ascii="Verdana" w:eastAsia="Verdana" w:hAnsi="Verdana"/>
          <w:color w:val="000000"/>
          <w:sz w:val="20"/>
          <w:lang w:val="pl-PL"/>
        </w:rPr>
        <w:t xml:space="preserve"> Zdjęcia mogą być wykonywane  również aparatem z telefonu komórkowego.</w:t>
      </w:r>
    </w:p>
    <w:p w:rsidR="00065DB0" w:rsidRDefault="00065DB0" w:rsidP="0071743D">
      <w:pPr>
        <w:autoSpaceDE w:val="0"/>
        <w:autoSpaceDN w:val="0"/>
        <w:spacing w:before="32" w:after="0" w:line="247" w:lineRule="auto"/>
        <w:rPr>
          <w:rFonts w:ascii="Verdana" w:eastAsia="Verdana" w:hAnsi="Verdana"/>
          <w:color w:val="000000"/>
          <w:sz w:val="20"/>
          <w:lang w:val="pl-PL"/>
        </w:rPr>
      </w:pPr>
    </w:p>
    <w:p w:rsidR="0029407D" w:rsidRPr="00DE6B52" w:rsidRDefault="009E3CB4" w:rsidP="0071743D">
      <w:pPr>
        <w:autoSpaceDE w:val="0"/>
        <w:autoSpaceDN w:val="0"/>
        <w:spacing w:before="32" w:after="0" w:line="247" w:lineRule="auto"/>
        <w:rPr>
          <w:lang w:val="pl-PL"/>
        </w:rPr>
      </w:pPr>
      <w:r w:rsidRPr="00DE6B52">
        <w:rPr>
          <w:rFonts w:ascii="Verdana" w:eastAsia="Verdana" w:hAnsi="Verdana"/>
          <w:color w:val="000000"/>
          <w:sz w:val="20"/>
          <w:lang w:val="pl-PL"/>
        </w:rPr>
        <w:t>3</w:t>
      </w:r>
      <w:r w:rsidR="00F978D8">
        <w:rPr>
          <w:rFonts w:ascii="Verdana" w:eastAsia="Verdana" w:hAnsi="Verdana"/>
          <w:color w:val="000000"/>
          <w:sz w:val="20"/>
          <w:lang w:val="pl-PL"/>
        </w:rPr>
        <w:t xml:space="preserve"> </w:t>
      </w: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Zgłoszenie należy wysłać na adres email organizatora </w:t>
      </w:r>
      <w:hyperlink r:id="rId6" w:history="1">
        <w:r w:rsidR="0069407B" w:rsidRPr="007B792A">
          <w:rPr>
            <w:rStyle w:val="Hipercze"/>
          </w:rPr>
          <w:t>imprezy.scktir@popielow.pl</w:t>
        </w:r>
      </w:hyperlink>
      <w:r w:rsidR="0069407B">
        <w:t xml:space="preserve"> </w:t>
      </w:r>
      <w:r w:rsidRPr="00DE6B52">
        <w:rPr>
          <w:rFonts w:ascii="Verdana" w:eastAsia="Verdana" w:hAnsi="Verdana"/>
          <w:color w:val="000000"/>
          <w:sz w:val="20"/>
          <w:lang w:val="pl-PL"/>
        </w:rPr>
        <w:t>tytułem : konkurs fotograficzny. Treść emaila powinna zawierać dane uczestnika konkursu (imię i nazwisko,</w:t>
      </w:r>
      <w:r w:rsidR="0069407B">
        <w:rPr>
          <w:rFonts w:ascii="Verdana" w:eastAsia="Verdana" w:hAnsi="Verdana"/>
          <w:color w:val="000000"/>
          <w:sz w:val="20"/>
          <w:lang w:val="pl-PL"/>
        </w:rPr>
        <w:t xml:space="preserve"> oraz </w:t>
      </w:r>
      <w:r w:rsidRPr="00DE6B52">
        <w:rPr>
          <w:rFonts w:ascii="Verdana" w:eastAsia="Verdana" w:hAnsi="Verdana"/>
          <w:color w:val="000000"/>
          <w:sz w:val="20"/>
          <w:lang w:val="pl-PL"/>
        </w:rPr>
        <w:t>kart</w:t>
      </w:r>
      <w:r w:rsidR="0069407B">
        <w:rPr>
          <w:rFonts w:ascii="Verdana" w:eastAsia="Verdana" w:hAnsi="Verdana"/>
          <w:color w:val="000000"/>
          <w:sz w:val="20"/>
          <w:lang w:val="pl-PL"/>
        </w:rPr>
        <w:t>ę</w:t>
      </w: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 zgłoszeniową i zgod</w:t>
      </w:r>
      <w:r w:rsidR="0069407B">
        <w:rPr>
          <w:rFonts w:ascii="Verdana" w:eastAsia="Verdana" w:hAnsi="Verdana"/>
          <w:color w:val="000000"/>
          <w:sz w:val="20"/>
          <w:lang w:val="pl-PL"/>
        </w:rPr>
        <w:t>ę</w:t>
      </w: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 na wykorzystanie wizerunku. </w:t>
      </w:r>
    </w:p>
    <w:p w:rsidR="00065DB0" w:rsidRDefault="00065DB0" w:rsidP="0071743D">
      <w:pPr>
        <w:tabs>
          <w:tab w:val="left" w:pos="720"/>
        </w:tabs>
        <w:autoSpaceDE w:val="0"/>
        <w:autoSpaceDN w:val="0"/>
        <w:spacing w:before="32" w:after="0" w:line="245" w:lineRule="auto"/>
        <w:rPr>
          <w:rFonts w:ascii="Verdana" w:eastAsia="Verdana" w:hAnsi="Verdana"/>
          <w:color w:val="000000"/>
          <w:sz w:val="20"/>
          <w:lang w:val="pl-PL"/>
        </w:rPr>
      </w:pPr>
    </w:p>
    <w:p w:rsidR="0029407D" w:rsidRPr="00DE6B52" w:rsidRDefault="009E3CB4" w:rsidP="0071743D">
      <w:pPr>
        <w:tabs>
          <w:tab w:val="left" w:pos="720"/>
        </w:tabs>
        <w:autoSpaceDE w:val="0"/>
        <w:autoSpaceDN w:val="0"/>
        <w:spacing w:before="32" w:after="0" w:line="245" w:lineRule="auto"/>
        <w:rPr>
          <w:lang w:val="pl-PL"/>
        </w:rPr>
      </w:pPr>
      <w:r w:rsidRPr="00DE6B52">
        <w:rPr>
          <w:rFonts w:ascii="Verdana" w:eastAsia="Verdana" w:hAnsi="Verdana"/>
          <w:color w:val="000000"/>
          <w:sz w:val="20"/>
          <w:lang w:val="pl-PL"/>
        </w:rPr>
        <w:t>4</w:t>
      </w:r>
      <w:r w:rsidR="00F978D8">
        <w:rPr>
          <w:rFonts w:ascii="Verdana" w:eastAsia="Verdana" w:hAnsi="Verdana"/>
          <w:color w:val="000000"/>
          <w:sz w:val="20"/>
          <w:lang w:val="pl-PL"/>
        </w:rPr>
        <w:t xml:space="preserve"> </w:t>
      </w:r>
      <w:r w:rsidRPr="00DE6B52">
        <w:rPr>
          <w:rFonts w:ascii="Verdana" w:eastAsia="Verdana" w:hAnsi="Verdana"/>
          <w:color w:val="000000"/>
          <w:sz w:val="20"/>
          <w:lang w:val="pl-PL"/>
        </w:rPr>
        <w:t>Zdjęcia bez karty zgłoszenia i zgody na wykorzystanie w</w:t>
      </w:r>
      <w:r w:rsidR="00F978D8">
        <w:rPr>
          <w:rFonts w:ascii="Verdana" w:eastAsia="Verdana" w:hAnsi="Verdana"/>
          <w:color w:val="000000"/>
          <w:sz w:val="20"/>
          <w:lang w:val="pl-PL"/>
        </w:rPr>
        <w:t xml:space="preserve">izerunku nie będą brały udziału </w:t>
      </w: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w konkursie. </w:t>
      </w:r>
    </w:p>
    <w:p w:rsidR="00065DB0" w:rsidRDefault="00065DB0" w:rsidP="0071743D">
      <w:pPr>
        <w:autoSpaceDE w:val="0"/>
        <w:autoSpaceDN w:val="0"/>
        <w:spacing w:before="32" w:after="0" w:line="247" w:lineRule="auto"/>
        <w:rPr>
          <w:rFonts w:ascii="Verdana" w:eastAsia="Verdana" w:hAnsi="Verdana"/>
          <w:color w:val="000000"/>
          <w:sz w:val="20"/>
          <w:lang w:val="pl-PL"/>
        </w:rPr>
      </w:pPr>
    </w:p>
    <w:p w:rsidR="0029407D" w:rsidRPr="00DE6B52" w:rsidRDefault="009E3CB4" w:rsidP="0071743D">
      <w:pPr>
        <w:autoSpaceDE w:val="0"/>
        <w:autoSpaceDN w:val="0"/>
        <w:spacing w:before="32" w:after="0" w:line="247" w:lineRule="auto"/>
        <w:rPr>
          <w:lang w:val="pl-PL"/>
        </w:rPr>
      </w:pPr>
      <w:r w:rsidRPr="00DE6B52">
        <w:rPr>
          <w:rFonts w:ascii="Verdana" w:eastAsia="Verdana" w:hAnsi="Verdana"/>
          <w:color w:val="000000"/>
          <w:sz w:val="20"/>
          <w:lang w:val="pl-PL"/>
        </w:rPr>
        <w:t>5</w:t>
      </w:r>
      <w:r w:rsidR="0071743D">
        <w:rPr>
          <w:rFonts w:ascii="Verdana" w:eastAsia="Verdana" w:hAnsi="Verdana"/>
          <w:color w:val="000000"/>
          <w:sz w:val="20"/>
          <w:lang w:val="pl-PL"/>
        </w:rPr>
        <w:t xml:space="preserve"> </w:t>
      </w: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Organizator zastrzega sobie prawo do wykorzystania wszystkich nadesłanych fotografii w publikacjach związanych z konkursem oraz w innych celach promocyjno-reklamowych. </w:t>
      </w:r>
    </w:p>
    <w:p w:rsidR="00065DB0" w:rsidRDefault="00065DB0" w:rsidP="0071743D">
      <w:pPr>
        <w:tabs>
          <w:tab w:val="left" w:pos="732"/>
        </w:tabs>
        <w:autoSpaceDE w:val="0"/>
        <w:autoSpaceDN w:val="0"/>
        <w:spacing w:before="28" w:after="0" w:line="240" w:lineRule="auto"/>
        <w:rPr>
          <w:rFonts w:ascii="Verdana" w:eastAsia="Verdana" w:hAnsi="Verdana"/>
          <w:color w:val="000000"/>
          <w:sz w:val="20"/>
          <w:lang w:val="pl-PL"/>
        </w:rPr>
      </w:pPr>
    </w:p>
    <w:p w:rsidR="0029407D" w:rsidRPr="00DE6B52" w:rsidRDefault="009E3CB4" w:rsidP="0071743D">
      <w:pPr>
        <w:tabs>
          <w:tab w:val="left" w:pos="732"/>
        </w:tabs>
        <w:autoSpaceDE w:val="0"/>
        <w:autoSpaceDN w:val="0"/>
        <w:spacing w:before="28" w:after="0" w:line="240" w:lineRule="auto"/>
        <w:rPr>
          <w:lang w:val="pl-PL"/>
        </w:rPr>
      </w:pP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6 Uczestnik konkursu składając swój podpis na karcie zgłoszenia oświadcza, że: </w:t>
      </w:r>
    </w:p>
    <w:p w:rsidR="0029407D" w:rsidRPr="00DE6B52" w:rsidRDefault="009E3CB4" w:rsidP="0071743D">
      <w:pPr>
        <w:tabs>
          <w:tab w:val="left" w:pos="1094"/>
        </w:tabs>
        <w:autoSpaceDE w:val="0"/>
        <w:autoSpaceDN w:val="0"/>
        <w:spacing w:before="32" w:after="0" w:line="245" w:lineRule="auto"/>
        <w:rPr>
          <w:lang w:val="pl-PL"/>
        </w:rPr>
      </w:pPr>
      <w:r w:rsidRPr="00DE6B52">
        <w:rPr>
          <w:rFonts w:ascii="Verdana" w:eastAsia="Verdana" w:hAnsi="Verdana"/>
          <w:color w:val="000000"/>
          <w:sz w:val="20"/>
          <w:lang w:val="pl-PL"/>
        </w:rPr>
        <w:t>a)</w:t>
      </w:r>
      <w:r w:rsidR="0071743D">
        <w:rPr>
          <w:rFonts w:ascii="Verdana" w:eastAsia="Verdana" w:hAnsi="Verdana"/>
          <w:color w:val="000000"/>
          <w:sz w:val="20"/>
          <w:lang w:val="pl-PL"/>
        </w:rPr>
        <w:t xml:space="preserve"> </w:t>
      </w: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posiada pełnię praw autorskich do fotografii i przenosi je na Organizatora  w zakresie niezbędnym do jej publikacji lub innego rozpowszechniania, </w:t>
      </w:r>
    </w:p>
    <w:p w:rsidR="0029407D" w:rsidRPr="00DE6B52" w:rsidRDefault="009E3CB4" w:rsidP="0071743D">
      <w:pPr>
        <w:tabs>
          <w:tab w:val="left" w:pos="1094"/>
        </w:tabs>
        <w:autoSpaceDE w:val="0"/>
        <w:autoSpaceDN w:val="0"/>
        <w:spacing w:before="32" w:after="0" w:line="250" w:lineRule="auto"/>
        <w:rPr>
          <w:lang w:val="pl-PL"/>
        </w:rPr>
      </w:pPr>
      <w:r w:rsidRPr="00DE6B52">
        <w:rPr>
          <w:rFonts w:ascii="Verdana" w:eastAsia="Verdana" w:hAnsi="Verdana"/>
          <w:color w:val="000000"/>
          <w:sz w:val="20"/>
          <w:lang w:val="pl-PL"/>
        </w:rPr>
        <w:t>b)</w:t>
      </w:r>
      <w:r w:rsidR="0071743D">
        <w:rPr>
          <w:rFonts w:ascii="Verdana" w:eastAsia="Verdana" w:hAnsi="Verdana"/>
          <w:color w:val="000000"/>
          <w:sz w:val="20"/>
          <w:lang w:val="pl-PL"/>
        </w:rPr>
        <w:t xml:space="preserve"> </w:t>
      </w: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w przypadku zdjęć na którym znajdują się osoby – posiada </w:t>
      </w:r>
      <w:r w:rsidR="0071743D">
        <w:rPr>
          <w:rFonts w:ascii="Verdana" w:eastAsia="Verdana" w:hAnsi="Verdana"/>
          <w:color w:val="000000"/>
          <w:sz w:val="20"/>
          <w:lang w:val="pl-PL"/>
        </w:rPr>
        <w:t xml:space="preserve">pisemną </w:t>
      </w:r>
      <w:r w:rsidRPr="00DE6B52">
        <w:rPr>
          <w:rFonts w:ascii="Verdana" w:eastAsia="Verdana" w:hAnsi="Verdana"/>
          <w:color w:val="000000"/>
          <w:sz w:val="20"/>
          <w:lang w:val="pl-PL"/>
        </w:rPr>
        <w:t>zgodę tych osób na rozpowszechnianie ich wizerunku,</w:t>
      </w:r>
    </w:p>
    <w:p w:rsidR="0029407D" w:rsidRPr="00DE6B52" w:rsidRDefault="00496DF7" w:rsidP="0071743D">
      <w:pPr>
        <w:tabs>
          <w:tab w:val="left" w:pos="1094"/>
        </w:tabs>
        <w:autoSpaceDE w:val="0"/>
        <w:autoSpaceDN w:val="0"/>
        <w:spacing w:before="32" w:after="0" w:line="252" w:lineRule="auto"/>
        <w:rPr>
          <w:lang w:val="pl-PL"/>
        </w:rPr>
      </w:pPr>
      <w:r>
        <w:rPr>
          <w:rFonts w:ascii="Verdana" w:eastAsia="Verdana" w:hAnsi="Verdana"/>
          <w:color w:val="000000"/>
          <w:sz w:val="20"/>
          <w:lang w:val="pl-PL"/>
        </w:rPr>
        <w:t>c</w:t>
      </w:r>
      <w:r w:rsidR="009E3CB4" w:rsidRPr="00DE6B52">
        <w:rPr>
          <w:rFonts w:ascii="Verdana" w:eastAsia="Verdana" w:hAnsi="Verdana"/>
          <w:color w:val="000000"/>
          <w:sz w:val="20"/>
          <w:lang w:val="pl-PL"/>
        </w:rPr>
        <w:t>)</w:t>
      </w:r>
      <w:r w:rsidR="0071743D">
        <w:rPr>
          <w:rFonts w:ascii="Verdana" w:eastAsia="Verdana" w:hAnsi="Verdana"/>
          <w:color w:val="000000"/>
          <w:sz w:val="20"/>
          <w:lang w:val="pl-PL"/>
        </w:rPr>
        <w:t xml:space="preserve"> </w:t>
      </w:r>
      <w:r w:rsidR="009E3CB4" w:rsidRPr="00DE6B52">
        <w:rPr>
          <w:rFonts w:ascii="Verdana" w:eastAsia="Verdana" w:hAnsi="Verdana"/>
          <w:color w:val="000000"/>
          <w:sz w:val="20"/>
          <w:lang w:val="pl-PL"/>
        </w:rPr>
        <w:t xml:space="preserve">zdjęcia nie były wcześniej nigdzie publikowane, </w:t>
      </w:r>
      <w:r w:rsidR="009E3CB4" w:rsidRPr="00DE6B52">
        <w:rPr>
          <w:lang w:val="pl-PL"/>
        </w:rPr>
        <w:br/>
      </w:r>
      <w:r w:rsidR="009E3CB4" w:rsidRPr="00DE6B52">
        <w:rPr>
          <w:rFonts w:ascii="Verdana" w:eastAsia="Verdana" w:hAnsi="Verdana"/>
          <w:color w:val="000000"/>
          <w:sz w:val="20"/>
          <w:lang w:val="pl-PL"/>
        </w:rPr>
        <w:t>e)</w:t>
      </w:r>
      <w:r w:rsidR="0071743D">
        <w:rPr>
          <w:rFonts w:ascii="Verdana" w:eastAsia="Verdana" w:hAnsi="Verdana"/>
          <w:color w:val="000000"/>
          <w:sz w:val="20"/>
          <w:lang w:val="pl-PL"/>
        </w:rPr>
        <w:t xml:space="preserve"> </w:t>
      </w:r>
      <w:r w:rsidR="009E3CB4" w:rsidRPr="00DE6B52">
        <w:rPr>
          <w:rFonts w:ascii="Verdana" w:eastAsia="Verdana" w:hAnsi="Verdana"/>
          <w:color w:val="000000"/>
          <w:sz w:val="20"/>
          <w:lang w:val="pl-PL"/>
        </w:rPr>
        <w:t>wyraża zgodę na przetwarzanie i udostępnianie swoich danych osobowych</w:t>
      </w:r>
      <w:r>
        <w:rPr>
          <w:rFonts w:ascii="Verdana" w:eastAsia="Verdana" w:hAnsi="Verdana"/>
          <w:color w:val="000000"/>
          <w:sz w:val="20"/>
          <w:lang w:val="pl-PL"/>
        </w:rPr>
        <w:t xml:space="preserve"> </w:t>
      </w:r>
      <w:proofErr w:type="spellStart"/>
      <w:r>
        <w:rPr>
          <w:rFonts w:ascii="Verdana" w:eastAsia="Verdana" w:hAnsi="Verdana"/>
          <w:color w:val="000000"/>
          <w:sz w:val="20"/>
          <w:lang w:val="pl-PL"/>
        </w:rPr>
        <w:t>niezbędyn</w:t>
      </w:r>
      <w:proofErr w:type="spellEnd"/>
      <w:r>
        <w:rPr>
          <w:rFonts w:ascii="Verdana" w:eastAsia="Verdana" w:hAnsi="Verdana"/>
          <w:color w:val="000000"/>
          <w:sz w:val="20"/>
          <w:lang w:val="pl-PL"/>
        </w:rPr>
        <w:t xml:space="preserve"> do realizacji konkursu</w:t>
      </w:r>
      <w:r w:rsidR="009E3CB4" w:rsidRPr="00DE6B52">
        <w:rPr>
          <w:rFonts w:ascii="Verdana" w:eastAsia="Verdana" w:hAnsi="Verdana"/>
          <w:color w:val="000000"/>
          <w:sz w:val="20"/>
          <w:lang w:val="pl-PL"/>
        </w:rPr>
        <w:t xml:space="preserve">: ustawa o ochronie danych osobowych  z dnia </w:t>
      </w:r>
      <w:r w:rsidR="009E3CB4" w:rsidRPr="00DE6B52">
        <w:rPr>
          <w:lang w:val="pl-PL"/>
        </w:rPr>
        <w:tab/>
      </w:r>
      <w:r w:rsidR="009E3CB4" w:rsidRPr="00DE6B52">
        <w:rPr>
          <w:rFonts w:ascii="Verdana" w:eastAsia="Verdana" w:hAnsi="Verdana"/>
          <w:color w:val="000000"/>
          <w:sz w:val="20"/>
          <w:lang w:val="pl-PL"/>
        </w:rPr>
        <w:t xml:space="preserve">29 sierpnia 1997 r. (Dz. U. Nr 133, poz. 833 z </w:t>
      </w:r>
      <w:proofErr w:type="spellStart"/>
      <w:r w:rsidR="009E3CB4" w:rsidRPr="00DE6B52">
        <w:rPr>
          <w:rFonts w:ascii="Verdana" w:eastAsia="Verdana" w:hAnsi="Verdana"/>
          <w:color w:val="000000"/>
          <w:sz w:val="20"/>
          <w:lang w:val="pl-PL"/>
        </w:rPr>
        <w:t>późn</w:t>
      </w:r>
      <w:proofErr w:type="spellEnd"/>
      <w:r w:rsidR="009E3CB4" w:rsidRPr="00DE6B52">
        <w:rPr>
          <w:rFonts w:ascii="Verdana" w:eastAsia="Verdana" w:hAnsi="Verdana"/>
          <w:color w:val="000000"/>
          <w:sz w:val="20"/>
          <w:lang w:val="pl-PL"/>
        </w:rPr>
        <w:t xml:space="preserve">. zm.). </w:t>
      </w:r>
    </w:p>
    <w:p w:rsidR="0029407D" w:rsidRPr="00DE6B52" w:rsidRDefault="0029407D">
      <w:pPr>
        <w:autoSpaceDE w:val="0"/>
        <w:autoSpaceDN w:val="0"/>
        <w:spacing w:after="346" w:line="220" w:lineRule="exact"/>
        <w:rPr>
          <w:lang w:val="pl-PL"/>
        </w:rPr>
      </w:pPr>
    </w:p>
    <w:p w:rsidR="00496DF7" w:rsidRDefault="00496DF7">
      <w:pPr>
        <w:autoSpaceDE w:val="0"/>
        <w:autoSpaceDN w:val="0"/>
        <w:spacing w:after="0" w:line="240" w:lineRule="auto"/>
        <w:rPr>
          <w:rFonts w:ascii="Verdana" w:eastAsia="Verdana" w:hAnsi="Verdana"/>
          <w:b/>
          <w:color w:val="000000"/>
          <w:sz w:val="20"/>
          <w:lang w:val="pl-PL"/>
        </w:rPr>
      </w:pPr>
    </w:p>
    <w:p w:rsidR="00496DF7" w:rsidRDefault="00496DF7">
      <w:pPr>
        <w:autoSpaceDE w:val="0"/>
        <w:autoSpaceDN w:val="0"/>
        <w:spacing w:after="0" w:line="240" w:lineRule="auto"/>
        <w:rPr>
          <w:rFonts w:ascii="Verdana" w:eastAsia="Verdana" w:hAnsi="Verdana"/>
          <w:b/>
          <w:color w:val="000000"/>
          <w:sz w:val="20"/>
          <w:lang w:val="pl-PL"/>
        </w:rPr>
      </w:pPr>
    </w:p>
    <w:p w:rsidR="0029407D" w:rsidRPr="00DE6B52" w:rsidRDefault="009E3CB4">
      <w:pPr>
        <w:autoSpaceDE w:val="0"/>
        <w:autoSpaceDN w:val="0"/>
        <w:spacing w:after="0" w:line="240" w:lineRule="auto"/>
        <w:rPr>
          <w:lang w:val="pl-PL"/>
        </w:rPr>
      </w:pPr>
      <w:r w:rsidRPr="00DE6B52">
        <w:rPr>
          <w:rFonts w:ascii="Verdana" w:eastAsia="Verdana" w:hAnsi="Verdana"/>
          <w:b/>
          <w:color w:val="000000"/>
          <w:sz w:val="20"/>
          <w:lang w:val="pl-PL"/>
        </w:rPr>
        <w:t>III.</w:t>
      </w:r>
      <w:r w:rsidR="00822046">
        <w:rPr>
          <w:rFonts w:ascii="Verdana" w:eastAsia="Verdana" w:hAnsi="Verdana"/>
          <w:b/>
          <w:color w:val="000000"/>
          <w:sz w:val="20"/>
          <w:lang w:val="pl-PL"/>
        </w:rPr>
        <w:t xml:space="preserve"> </w:t>
      </w:r>
      <w:r w:rsidRPr="00DE6B52">
        <w:rPr>
          <w:rFonts w:ascii="Verdana" w:eastAsia="Verdana" w:hAnsi="Verdana"/>
          <w:b/>
          <w:color w:val="000000"/>
          <w:sz w:val="20"/>
          <w:lang w:val="pl-PL"/>
        </w:rPr>
        <w:t xml:space="preserve">Terminarz </w:t>
      </w:r>
    </w:p>
    <w:p w:rsidR="0029407D" w:rsidRPr="00DE6B52" w:rsidRDefault="009E3CB4">
      <w:pPr>
        <w:tabs>
          <w:tab w:val="left" w:pos="720"/>
        </w:tabs>
        <w:autoSpaceDE w:val="0"/>
        <w:autoSpaceDN w:val="0"/>
        <w:spacing w:before="290" w:after="0" w:line="245" w:lineRule="auto"/>
        <w:rPr>
          <w:lang w:val="pl-PL"/>
        </w:rPr>
      </w:pPr>
      <w:r w:rsidRPr="00DE6B52">
        <w:rPr>
          <w:rFonts w:ascii="Verdana" w:eastAsia="Verdana" w:hAnsi="Verdana"/>
          <w:color w:val="000000"/>
          <w:sz w:val="20"/>
          <w:lang w:val="pl-PL"/>
        </w:rPr>
        <w:t>1.</w:t>
      </w:r>
      <w:r w:rsidR="0071743D">
        <w:rPr>
          <w:rFonts w:ascii="Verdana" w:eastAsia="Verdana" w:hAnsi="Verdana"/>
          <w:color w:val="000000"/>
          <w:sz w:val="20"/>
          <w:lang w:val="pl-PL"/>
        </w:rPr>
        <w:t xml:space="preserve"> </w:t>
      </w:r>
      <w:r w:rsidRPr="00DE6B52">
        <w:rPr>
          <w:rFonts w:ascii="Verdana" w:eastAsia="Verdana" w:hAnsi="Verdana"/>
          <w:color w:val="000000"/>
          <w:sz w:val="20"/>
          <w:lang w:val="pl-PL"/>
        </w:rPr>
        <w:t>Term</w:t>
      </w:r>
      <w:r w:rsidR="0071743D">
        <w:rPr>
          <w:rFonts w:ascii="Verdana" w:eastAsia="Verdana" w:hAnsi="Verdana"/>
          <w:color w:val="000000"/>
          <w:sz w:val="20"/>
          <w:lang w:val="pl-PL"/>
        </w:rPr>
        <w:t>in nadsyłania prac upływa dnia 28 lutego 2023</w:t>
      </w: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 decyduje data wysłania email na pocztę elektroniczną organizatora</w:t>
      </w:r>
      <w:r w:rsidR="0071743D">
        <w:rPr>
          <w:rFonts w:ascii="Verdana" w:eastAsia="Verdana" w:hAnsi="Verdana"/>
          <w:color w:val="000000"/>
          <w:sz w:val="20"/>
          <w:lang w:val="pl-PL"/>
        </w:rPr>
        <w:t>)</w:t>
      </w: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. </w:t>
      </w:r>
    </w:p>
    <w:p w:rsidR="00065DB0" w:rsidRDefault="00065DB0">
      <w:pPr>
        <w:tabs>
          <w:tab w:val="left" w:pos="734"/>
        </w:tabs>
        <w:autoSpaceDE w:val="0"/>
        <w:autoSpaceDN w:val="0"/>
        <w:spacing w:before="32" w:after="0" w:line="240" w:lineRule="auto"/>
        <w:rPr>
          <w:rFonts w:ascii="Verdana" w:eastAsia="Verdana" w:hAnsi="Verdana"/>
          <w:color w:val="000000"/>
          <w:sz w:val="20"/>
          <w:lang w:val="pl-PL"/>
        </w:rPr>
      </w:pPr>
    </w:p>
    <w:p w:rsidR="0029407D" w:rsidRPr="00DE6B52" w:rsidRDefault="009E3CB4">
      <w:pPr>
        <w:tabs>
          <w:tab w:val="left" w:pos="734"/>
        </w:tabs>
        <w:autoSpaceDE w:val="0"/>
        <w:autoSpaceDN w:val="0"/>
        <w:spacing w:before="32" w:after="0" w:line="240" w:lineRule="auto"/>
        <w:rPr>
          <w:lang w:val="pl-PL"/>
        </w:rPr>
      </w:pP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2. Prace nadesłane po terminie nie będą brały udziału w konkursie. </w:t>
      </w:r>
    </w:p>
    <w:p w:rsidR="00065DB0" w:rsidRDefault="00065DB0">
      <w:pPr>
        <w:tabs>
          <w:tab w:val="left" w:pos="720"/>
        </w:tabs>
        <w:autoSpaceDE w:val="0"/>
        <w:autoSpaceDN w:val="0"/>
        <w:spacing w:before="32" w:after="0" w:line="245" w:lineRule="auto"/>
        <w:rPr>
          <w:rFonts w:ascii="Verdana" w:eastAsia="Verdana" w:hAnsi="Verdana"/>
          <w:color w:val="000000"/>
          <w:sz w:val="20"/>
          <w:lang w:val="pl-PL"/>
        </w:rPr>
      </w:pPr>
    </w:p>
    <w:p w:rsidR="0029407D" w:rsidRPr="00DE6B52" w:rsidRDefault="009E3CB4">
      <w:pPr>
        <w:tabs>
          <w:tab w:val="left" w:pos="720"/>
        </w:tabs>
        <w:autoSpaceDE w:val="0"/>
        <w:autoSpaceDN w:val="0"/>
        <w:spacing w:before="32" w:after="0" w:line="245" w:lineRule="auto"/>
        <w:rPr>
          <w:lang w:val="pl-PL"/>
        </w:rPr>
      </w:pPr>
      <w:r w:rsidRPr="00DE6B52">
        <w:rPr>
          <w:rFonts w:ascii="Verdana" w:eastAsia="Verdana" w:hAnsi="Verdana"/>
          <w:color w:val="000000"/>
          <w:sz w:val="20"/>
          <w:lang w:val="pl-PL"/>
        </w:rPr>
        <w:t>3.</w:t>
      </w:r>
      <w:r w:rsidR="0071743D">
        <w:rPr>
          <w:rFonts w:ascii="Verdana" w:eastAsia="Verdana" w:hAnsi="Verdana"/>
          <w:color w:val="000000"/>
          <w:sz w:val="20"/>
          <w:lang w:val="pl-PL"/>
        </w:rPr>
        <w:t xml:space="preserve"> </w:t>
      </w: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Oceny zdjęć i wyboru nagrodzonych i wyróżnionych dokona powołana przez Organizatora komisja konkursowa. </w:t>
      </w:r>
    </w:p>
    <w:p w:rsidR="00065DB0" w:rsidRDefault="00661FE5">
      <w:pPr>
        <w:tabs>
          <w:tab w:val="left" w:pos="720"/>
        </w:tabs>
        <w:autoSpaceDE w:val="0"/>
        <w:autoSpaceDN w:val="0"/>
        <w:spacing w:before="30" w:after="0" w:line="252" w:lineRule="auto"/>
        <w:rPr>
          <w:rFonts w:ascii="Verdana" w:eastAsia="Verdana" w:hAnsi="Verdana"/>
          <w:color w:val="000000"/>
          <w:sz w:val="20"/>
          <w:lang w:val="pl-PL"/>
        </w:rPr>
      </w:pPr>
      <w:r>
        <w:rPr>
          <w:rFonts w:ascii="Verdana" w:eastAsia="Verdana" w:hAnsi="Verdana"/>
          <w:color w:val="000000"/>
          <w:sz w:val="20"/>
          <w:lang w:val="pl-PL"/>
        </w:rPr>
        <w:t>4</w:t>
      </w:r>
      <w:r w:rsidR="0071743D">
        <w:rPr>
          <w:rFonts w:ascii="Verdana" w:eastAsia="Verdana" w:hAnsi="Verdana"/>
          <w:color w:val="000000"/>
          <w:sz w:val="20"/>
          <w:lang w:val="pl-PL"/>
        </w:rPr>
        <w:t xml:space="preserve">. O </w:t>
      </w:r>
      <w:r w:rsidR="009E3CB4" w:rsidRPr="00DE6B52">
        <w:rPr>
          <w:rFonts w:ascii="Verdana" w:eastAsia="Verdana" w:hAnsi="Verdana"/>
          <w:color w:val="000000"/>
          <w:sz w:val="20"/>
          <w:lang w:val="pl-PL"/>
        </w:rPr>
        <w:t xml:space="preserve">wynikach konkursu laureaci zostaną powiadomieni dnia </w:t>
      </w:r>
      <w:r>
        <w:rPr>
          <w:rFonts w:ascii="Verdana" w:eastAsia="Verdana" w:hAnsi="Verdana"/>
          <w:color w:val="000000"/>
          <w:sz w:val="20"/>
          <w:lang w:val="pl-PL"/>
        </w:rPr>
        <w:t xml:space="preserve">7 </w:t>
      </w:r>
      <w:r w:rsidR="0071743D">
        <w:rPr>
          <w:rFonts w:ascii="Verdana" w:eastAsia="Verdana" w:hAnsi="Verdana"/>
          <w:color w:val="000000"/>
          <w:sz w:val="20"/>
          <w:lang w:val="pl-PL"/>
        </w:rPr>
        <w:t>marca 2023</w:t>
      </w:r>
      <w:r w:rsidR="009E3CB4" w:rsidRPr="00DE6B52">
        <w:rPr>
          <w:rFonts w:ascii="Verdana" w:eastAsia="Verdana" w:hAnsi="Verdana"/>
          <w:color w:val="000000"/>
          <w:sz w:val="20"/>
          <w:lang w:val="pl-PL"/>
        </w:rPr>
        <w:t xml:space="preserve"> r. </w:t>
      </w:r>
    </w:p>
    <w:p w:rsidR="0029407D" w:rsidRPr="00DE6B52" w:rsidRDefault="002F2576">
      <w:pPr>
        <w:tabs>
          <w:tab w:val="left" w:pos="720"/>
        </w:tabs>
        <w:autoSpaceDE w:val="0"/>
        <w:autoSpaceDN w:val="0"/>
        <w:spacing w:before="30" w:after="0" w:line="252" w:lineRule="auto"/>
        <w:rPr>
          <w:lang w:val="pl-PL"/>
        </w:rPr>
      </w:pPr>
      <w:r>
        <w:rPr>
          <w:rFonts w:ascii="Verdana" w:eastAsia="Verdana" w:hAnsi="Verdana"/>
          <w:color w:val="000000"/>
          <w:sz w:val="20"/>
          <w:lang w:val="pl-PL"/>
        </w:rPr>
        <w:t xml:space="preserve"> </w:t>
      </w:r>
      <w:r w:rsidR="009E3CB4" w:rsidRPr="00DE6B52">
        <w:rPr>
          <w:rFonts w:ascii="Verdana" w:eastAsia="Verdana" w:hAnsi="Verdana"/>
          <w:color w:val="000000"/>
          <w:sz w:val="20"/>
          <w:lang w:val="pl-PL"/>
        </w:rPr>
        <w:t>Wyniki konkursu zostaną zamieszczone n</w:t>
      </w:r>
      <w:r w:rsidR="0071743D">
        <w:rPr>
          <w:rFonts w:ascii="Verdana" w:eastAsia="Verdana" w:hAnsi="Verdana"/>
          <w:color w:val="000000"/>
          <w:sz w:val="20"/>
          <w:lang w:val="pl-PL"/>
        </w:rPr>
        <w:t>a stronie internetowej oraz FB Samorządowego Centrum Kultury, Turystyki i Rekreacji.</w:t>
      </w:r>
    </w:p>
    <w:p w:rsidR="0029407D" w:rsidRPr="00DE6B52" w:rsidRDefault="009E3CB4">
      <w:pPr>
        <w:autoSpaceDE w:val="0"/>
        <w:autoSpaceDN w:val="0"/>
        <w:spacing w:before="272" w:after="0" w:line="240" w:lineRule="auto"/>
        <w:rPr>
          <w:lang w:val="pl-PL"/>
        </w:rPr>
      </w:pPr>
      <w:r w:rsidRPr="00DE6B52">
        <w:rPr>
          <w:rFonts w:ascii="Verdana" w:eastAsia="Verdana" w:hAnsi="Verdana"/>
          <w:b/>
          <w:color w:val="000000"/>
          <w:sz w:val="20"/>
          <w:lang w:val="pl-PL"/>
        </w:rPr>
        <w:t>IV.</w:t>
      </w:r>
      <w:r w:rsidR="00822046">
        <w:rPr>
          <w:rFonts w:ascii="Verdana" w:eastAsia="Verdana" w:hAnsi="Verdana"/>
          <w:b/>
          <w:color w:val="000000"/>
          <w:sz w:val="20"/>
          <w:lang w:val="pl-PL"/>
        </w:rPr>
        <w:t xml:space="preserve"> </w:t>
      </w:r>
      <w:r w:rsidRPr="00DE6B52">
        <w:rPr>
          <w:rFonts w:ascii="Verdana" w:eastAsia="Verdana" w:hAnsi="Verdana"/>
          <w:b/>
          <w:color w:val="000000"/>
          <w:sz w:val="20"/>
          <w:lang w:val="pl-PL"/>
        </w:rPr>
        <w:t xml:space="preserve">Nagrody i wyróżnienia </w:t>
      </w:r>
    </w:p>
    <w:p w:rsidR="0029407D" w:rsidRPr="00DE6B52" w:rsidRDefault="009E3CB4">
      <w:pPr>
        <w:tabs>
          <w:tab w:val="left" w:pos="734"/>
          <w:tab w:val="left" w:pos="1454"/>
        </w:tabs>
        <w:autoSpaceDE w:val="0"/>
        <w:autoSpaceDN w:val="0"/>
        <w:spacing w:before="288" w:after="0" w:line="262" w:lineRule="auto"/>
        <w:rPr>
          <w:lang w:val="pl-PL"/>
        </w:rPr>
      </w:pP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1. Organizator przewiduje przyznanie nagród rzeczowych </w:t>
      </w:r>
      <w:r w:rsidR="00661FE5">
        <w:rPr>
          <w:rFonts w:ascii="Verdana" w:eastAsia="Verdana" w:hAnsi="Verdana"/>
          <w:color w:val="000000"/>
          <w:sz w:val="20"/>
          <w:lang w:val="pl-PL"/>
        </w:rPr>
        <w:t xml:space="preserve">w dwóch kategoriach wiekowych </w:t>
      </w: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dla: </w:t>
      </w:r>
      <w:r w:rsidRPr="00DE6B52">
        <w:rPr>
          <w:lang w:val="pl-PL"/>
        </w:rPr>
        <w:br/>
      </w:r>
      <w:r w:rsidRPr="00DE6B52">
        <w:rPr>
          <w:lang w:val="pl-PL"/>
        </w:rPr>
        <w:tab/>
      </w: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-I miejsca </w:t>
      </w:r>
      <w:r w:rsidRPr="00DE6B52">
        <w:rPr>
          <w:lang w:val="pl-PL"/>
        </w:rPr>
        <w:br/>
      </w:r>
      <w:r w:rsidRPr="00DE6B52">
        <w:rPr>
          <w:lang w:val="pl-PL"/>
        </w:rPr>
        <w:tab/>
      </w: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-II miejsca </w:t>
      </w:r>
      <w:r w:rsidRPr="00DE6B52">
        <w:rPr>
          <w:lang w:val="pl-PL"/>
        </w:rPr>
        <w:br/>
      </w:r>
      <w:r w:rsidRPr="00DE6B52">
        <w:rPr>
          <w:lang w:val="pl-PL"/>
        </w:rPr>
        <w:tab/>
      </w: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-III miejsca </w:t>
      </w:r>
      <w:r w:rsidR="002F2576">
        <w:rPr>
          <w:lang w:val="pl-PL"/>
        </w:rPr>
        <w:br/>
      </w:r>
    </w:p>
    <w:p w:rsidR="0029407D" w:rsidRPr="00DE6B52" w:rsidRDefault="002F2576" w:rsidP="002F2576">
      <w:pPr>
        <w:tabs>
          <w:tab w:val="left" w:pos="1454"/>
        </w:tabs>
        <w:autoSpaceDE w:val="0"/>
        <w:autoSpaceDN w:val="0"/>
        <w:spacing w:before="32" w:after="0" w:line="245" w:lineRule="auto"/>
        <w:rPr>
          <w:lang w:val="pl-PL"/>
        </w:rPr>
      </w:pPr>
      <w:r>
        <w:rPr>
          <w:rFonts w:ascii="Verdana" w:eastAsia="Verdana" w:hAnsi="Verdana"/>
          <w:color w:val="000000"/>
          <w:sz w:val="20"/>
          <w:lang w:val="pl-PL"/>
        </w:rPr>
        <w:t>2</w:t>
      </w:r>
      <w:r w:rsidR="009E3CB4" w:rsidRPr="00DE6B52">
        <w:rPr>
          <w:rFonts w:ascii="Verdana" w:eastAsia="Verdana" w:hAnsi="Verdana"/>
          <w:color w:val="000000"/>
          <w:sz w:val="20"/>
          <w:lang w:val="pl-PL"/>
        </w:rPr>
        <w:t>. Organizator zastr</w:t>
      </w:r>
      <w:r>
        <w:rPr>
          <w:rFonts w:ascii="Verdana" w:eastAsia="Verdana" w:hAnsi="Verdana"/>
          <w:color w:val="000000"/>
          <w:sz w:val="20"/>
          <w:lang w:val="pl-PL"/>
        </w:rPr>
        <w:t>zega sobie prawo nie przyznania</w:t>
      </w:r>
      <w:r w:rsidR="009E3CB4" w:rsidRPr="00DE6B52">
        <w:rPr>
          <w:rFonts w:ascii="Verdana" w:eastAsia="Verdana" w:hAnsi="Verdana"/>
          <w:color w:val="000000"/>
          <w:sz w:val="20"/>
          <w:lang w:val="pl-PL"/>
        </w:rPr>
        <w:t xml:space="preserve"> którejś z nagród w konkursie. </w:t>
      </w:r>
    </w:p>
    <w:p w:rsidR="0029407D" w:rsidRPr="00DE6B52" w:rsidRDefault="009E3CB4">
      <w:pPr>
        <w:autoSpaceDE w:val="0"/>
        <w:autoSpaceDN w:val="0"/>
        <w:spacing w:before="554" w:after="0" w:line="240" w:lineRule="auto"/>
        <w:rPr>
          <w:lang w:val="pl-PL"/>
        </w:rPr>
      </w:pPr>
      <w:r w:rsidRPr="00DE6B52">
        <w:rPr>
          <w:rFonts w:ascii="Verdana" w:eastAsia="Verdana" w:hAnsi="Verdana"/>
          <w:b/>
          <w:color w:val="000000"/>
          <w:sz w:val="20"/>
          <w:lang w:val="pl-PL"/>
        </w:rPr>
        <w:t xml:space="preserve">KONTAKT: </w:t>
      </w:r>
    </w:p>
    <w:p w:rsidR="00065DB0" w:rsidRDefault="009E3CB4">
      <w:pPr>
        <w:tabs>
          <w:tab w:val="left" w:pos="374"/>
        </w:tabs>
        <w:autoSpaceDE w:val="0"/>
        <w:autoSpaceDN w:val="0"/>
        <w:spacing w:before="292" w:after="0" w:line="252" w:lineRule="auto"/>
        <w:ind w:left="14"/>
        <w:rPr>
          <w:rFonts w:ascii="Verdana" w:eastAsia="Verdana" w:hAnsi="Verdana"/>
          <w:color w:val="000000"/>
          <w:sz w:val="20"/>
          <w:lang w:val="pl-PL"/>
        </w:rPr>
      </w:pPr>
      <w:r w:rsidRPr="00DE6B52">
        <w:rPr>
          <w:rFonts w:ascii="Verdana" w:eastAsia="Verdana" w:hAnsi="Verdana"/>
          <w:color w:val="000000"/>
          <w:sz w:val="20"/>
          <w:lang w:val="pl-PL"/>
        </w:rPr>
        <w:t>1.</w:t>
      </w:r>
      <w:r w:rsidR="00065DB0">
        <w:rPr>
          <w:rFonts w:ascii="Verdana" w:eastAsia="Verdana" w:hAnsi="Verdana"/>
          <w:color w:val="000000"/>
          <w:sz w:val="20"/>
          <w:lang w:val="pl-PL"/>
        </w:rPr>
        <w:t xml:space="preserve"> </w:t>
      </w:r>
      <w:r w:rsidRPr="00DE6B52">
        <w:rPr>
          <w:rFonts w:ascii="Verdana" w:eastAsia="Verdana" w:hAnsi="Verdana"/>
          <w:color w:val="000000"/>
          <w:sz w:val="20"/>
          <w:lang w:val="pl-PL"/>
        </w:rPr>
        <w:t>Regulamin, kart</w:t>
      </w:r>
      <w:r w:rsidR="00661FE5">
        <w:rPr>
          <w:rFonts w:ascii="Verdana" w:eastAsia="Verdana" w:hAnsi="Verdana"/>
          <w:color w:val="000000"/>
          <w:sz w:val="20"/>
          <w:lang w:val="pl-PL"/>
        </w:rPr>
        <w:t>ę</w:t>
      </w: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 zgłosze</w:t>
      </w:r>
      <w:r w:rsidR="00870C45">
        <w:rPr>
          <w:rFonts w:ascii="Verdana" w:eastAsia="Verdana" w:hAnsi="Verdana"/>
          <w:color w:val="000000"/>
          <w:sz w:val="20"/>
          <w:lang w:val="pl-PL"/>
        </w:rPr>
        <w:t>nia</w:t>
      </w: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 i zgody na wykorzystanie wizerunku można pobierać ze strony in</w:t>
      </w:r>
      <w:r w:rsidR="00065DB0">
        <w:rPr>
          <w:rFonts w:ascii="Verdana" w:eastAsia="Verdana" w:hAnsi="Verdana"/>
          <w:color w:val="000000"/>
          <w:sz w:val="20"/>
          <w:lang w:val="pl-PL"/>
        </w:rPr>
        <w:t>ternetowej www.scktir.pl</w:t>
      </w:r>
      <w:r w:rsidRPr="00DE6B52">
        <w:rPr>
          <w:rFonts w:ascii="Verdana" w:eastAsia="Verdana" w:hAnsi="Verdana"/>
          <w:color w:val="000000"/>
          <w:sz w:val="20"/>
          <w:lang w:val="pl-PL"/>
        </w:rPr>
        <w:t xml:space="preserve"> </w:t>
      </w:r>
      <w:r w:rsidRPr="00DE6B52">
        <w:rPr>
          <w:lang w:val="pl-PL"/>
        </w:rPr>
        <w:br/>
      </w:r>
    </w:p>
    <w:p w:rsidR="0029407D" w:rsidRPr="00DE6B52" w:rsidRDefault="00661FE5">
      <w:pPr>
        <w:rPr>
          <w:lang w:val="pl-PL"/>
        </w:rPr>
        <w:sectPr w:rsidR="0029407D" w:rsidRPr="00DE6B52">
          <w:pgSz w:w="11906" w:h="16838"/>
          <w:pgMar w:top="564" w:right="1314" w:bottom="1440" w:left="1402" w:header="720" w:footer="720" w:gutter="0"/>
          <w:cols w:space="720" w:equalWidth="0">
            <w:col w:w="9190" w:space="0"/>
          </w:cols>
          <w:docGrid w:linePitch="360"/>
        </w:sectPr>
      </w:pPr>
      <w:r>
        <w:rPr>
          <w:rFonts w:ascii="Verdana" w:eastAsia="Verdana" w:hAnsi="Verdana"/>
          <w:color w:val="000000"/>
          <w:sz w:val="20"/>
          <w:lang w:val="pl-PL"/>
        </w:rPr>
        <w:t xml:space="preserve">2. Koordynator konkursu: </w:t>
      </w:r>
      <w:r w:rsidR="00822046">
        <w:rPr>
          <w:rFonts w:ascii="Verdana" w:eastAsia="Verdana" w:hAnsi="Verdana"/>
          <w:color w:val="000000"/>
          <w:sz w:val="20"/>
          <w:lang w:val="pl-PL"/>
        </w:rPr>
        <w:t>Justyna Weigt</w:t>
      </w:r>
      <w:r>
        <w:rPr>
          <w:rFonts w:ascii="Verdana" w:eastAsia="Verdana" w:hAnsi="Verdana"/>
          <w:color w:val="000000"/>
          <w:sz w:val="20"/>
          <w:lang w:val="pl-PL"/>
        </w:rPr>
        <w:t xml:space="preserve">  tel. 77 469 21 9</w:t>
      </w:r>
      <w:r w:rsidR="00822046">
        <w:rPr>
          <w:rFonts w:ascii="Verdana" w:eastAsia="Verdana" w:hAnsi="Verdana"/>
          <w:color w:val="000000"/>
          <w:sz w:val="20"/>
          <w:lang w:val="pl-PL"/>
        </w:rPr>
        <w:t>3</w:t>
      </w:r>
    </w:p>
    <w:p w:rsidR="00A52193" w:rsidRPr="00C12E0B" w:rsidRDefault="009E3CB4" w:rsidP="00A52193">
      <w:pPr>
        <w:spacing w:line="360" w:lineRule="auto"/>
        <w:jc w:val="center"/>
        <w:rPr>
          <w:b/>
          <w:sz w:val="26"/>
          <w:szCs w:val="26"/>
        </w:rPr>
      </w:pPr>
      <w:r w:rsidRPr="00DE6B52">
        <w:rPr>
          <w:rFonts w:ascii="Verdana" w:eastAsia="Verdana" w:hAnsi="Verdana"/>
          <w:color w:val="000000"/>
          <w:sz w:val="20"/>
          <w:lang w:val="pl-PL"/>
        </w:rPr>
        <w:lastRenderedPageBreak/>
        <w:t xml:space="preserve"> </w:t>
      </w:r>
      <w:r w:rsidR="00A52193" w:rsidRPr="00C12E0B">
        <w:rPr>
          <w:b/>
          <w:sz w:val="26"/>
          <w:szCs w:val="26"/>
        </w:rPr>
        <w:t xml:space="preserve">KARTA ZGŁOSZENIA </w:t>
      </w:r>
    </w:p>
    <w:p w:rsidR="00A52193" w:rsidRDefault="00A52193" w:rsidP="00A52193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 KONKURSU FOTOGRAFICZNEGO</w:t>
      </w:r>
    </w:p>
    <w:p w:rsidR="00A52193" w:rsidRPr="00165174" w:rsidRDefault="00A52193" w:rsidP="00A52193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„KOLOR W KADRZE”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5"/>
        <w:gridCol w:w="6385"/>
      </w:tblGrid>
      <w:tr w:rsidR="00A52193" w:rsidTr="00271B32">
        <w:tc>
          <w:tcPr>
            <w:tcW w:w="2802" w:type="dxa"/>
          </w:tcPr>
          <w:p w:rsidR="00A52193" w:rsidRPr="00D9228A" w:rsidRDefault="00A52193" w:rsidP="00271B32">
            <w:pPr>
              <w:tabs>
                <w:tab w:val="left" w:pos="36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D9228A">
              <w:rPr>
                <w:sz w:val="20"/>
                <w:szCs w:val="20"/>
              </w:rPr>
              <w:t>Imię</w:t>
            </w:r>
            <w:proofErr w:type="spellEnd"/>
            <w:r w:rsidRPr="00D9228A">
              <w:rPr>
                <w:sz w:val="20"/>
                <w:szCs w:val="20"/>
              </w:rPr>
              <w:t xml:space="preserve"> i </w:t>
            </w:r>
            <w:proofErr w:type="spellStart"/>
            <w:r w:rsidRPr="00D9228A">
              <w:rPr>
                <w:sz w:val="20"/>
                <w:szCs w:val="20"/>
              </w:rPr>
              <w:t>nazwisko</w:t>
            </w:r>
            <w:proofErr w:type="spellEnd"/>
            <w:r w:rsidRPr="00D9228A">
              <w:rPr>
                <w:sz w:val="20"/>
                <w:szCs w:val="20"/>
              </w:rPr>
              <w:t xml:space="preserve"> </w:t>
            </w:r>
            <w:proofErr w:type="spellStart"/>
            <w:r w:rsidRPr="00D9228A">
              <w:rPr>
                <w:sz w:val="20"/>
                <w:szCs w:val="20"/>
              </w:rPr>
              <w:t>uczestnika</w:t>
            </w:r>
            <w:proofErr w:type="spellEnd"/>
          </w:p>
        </w:tc>
        <w:tc>
          <w:tcPr>
            <w:tcW w:w="6410" w:type="dxa"/>
          </w:tcPr>
          <w:p w:rsidR="00A52193" w:rsidRDefault="00A52193" w:rsidP="00271B32">
            <w:pPr>
              <w:tabs>
                <w:tab w:val="left" w:pos="360"/>
              </w:tabs>
              <w:spacing w:line="480" w:lineRule="auto"/>
            </w:pPr>
          </w:p>
        </w:tc>
      </w:tr>
      <w:tr w:rsidR="00A52193" w:rsidTr="00271B32">
        <w:tc>
          <w:tcPr>
            <w:tcW w:w="2802" w:type="dxa"/>
          </w:tcPr>
          <w:p w:rsidR="00A52193" w:rsidRPr="00D9228A" w:rsidRDefault="00A52193" w:rsidP="00271B32">
            <w:pPr>
              <w:tabs>
                <w:tab w:val="left" w:pos="360"/>
              </w:tabs>
              <w:spacing w:line="480" w:lineRule="auto"/>
              <w:rPr>
                <w:sz w:val="20"/>
                <w:szCs w:val="20"/>
              </w:rPr>
            </w:pPr>
            <w:r w:rsidRPr="00D9228A">
              <w:rPr>
                <w:sz w:val="20"/>
                <w:szCs w:val="20"/>
              </w:rPr>
              <w:t xml:space="preserve">Nr </w:t>
            </w:r>
            <w:proofErr w:type="spellStart"/>
            <w:r w:rsidRPr="00D9228A">
              <w:rPr>
                <w:sz w:val="20"/>
                <w:szCs w:val="20"/>
              </w:rPr>
              <w:t>telefonu</w:t>
            </w:r>
            <w:proofErr w:type="spellEnd"/>
            <w:r w:rsidRPr="00D9228A">
              <w:rPr>
                <w:sz w:val="20"/>
                <w:szCs w:val="20"/>
              </w:rPr>
              <w:t xml:space="preserve">/ </w:t>
            </w:r>
            <w:proofErr w:type="spellStart"/>
            <w:r w:rsidRPr="00D9228A">
              <w:rPr>
                <w:sz w:val="20"/>
                <w:szCs w:val="20"/>
              </w:rPr>
              <w:t>adres</w:t>
            </w:r>
            <w:proofErr w:type="spellEnd"/>
            <w:r w:rsidRPr="00D9228A">
              <w:rPr>
                <w:sz w:val="20"/>
                <w:szCs w:val="20"/>
              </w:rPr>
              <w:t xml:space="preserve"> e-mail</w:t>
            </w:r>
          </w:p>
        </w:tc>
        <w:tc>
          <w:tcPr>
            <w:tcW w:w="6410" w:type="dxa"/>
          </w:tcPr>
          <w:p w:rsidR="00A52193" w:rsidRDefault="00A52193" w:rsidP="00271B32">
            <w:pPr>
              <w:tabs>
                <w:tab w:val="left" w:pos="360"/>
              </w:tabs>
              <w:spacing w:line="480" w:lineRule="auto"/>
            </w:pPr>
          </w:p>
        </w:tc>
      </w:tr>
      <w:tr w:rsidR="00A52193" w:rsidTr="00271B32">
        <w:tc>
          <w:tcPr>
            <w:tcW w:w="2802" w:type="dxa"/>
          </w:tcPr>
          <w:p w:rsidR="00A52193" w:rsidRPr="00D9228A" w:rsidRDefault="00A52193" w:rsidP="00271B32">
            <w:pPr>
              <w:tabs>
                <w:tab w:val="left" w:pos="36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D9228A">
              <w:rPr>
                <w:sz w:val="20"/>
                <w:szCs w:val="20"/>
              </w:rPr>
              <w:t>Wiek</w:t>
            </w:r>
            <w:proofErr w:type="spellEnd"/>
            <w:r w:rsidRPr="00D922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10" w:type="dxa"/>
          </w:tcPr>
          <w:p w:rsidR="00A52193" w:rsidRDefault="00A52193" w:rsidP="00271B32">
            <w:pPr>
              <w:tabs>
                <w:tab w:val="left" w:pos="360"/>
              </w:tabs>
              <w:spacing w:line="480" w:lineRule="auto"/>
            </w:pPr>
          </w:p>
        </w:tc>
      </w:tr>
      <w:tr w:rsidR="00A52193" w:rsidTr="00271B32">
        <w:tc>
          <w:tcPr>
            <w:tcW w:w="2802" w:type="dxa"/>
          </w:tcPr>
          <w:p w:rsidR="00A52193" w:rsidRPr="00D9228A" w:rsidRDefault="00A52193" w:rsidP="00271B32">
            <w:pPr>
              <w:tabs>
                <w:tab w:val="left" w:pos="36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D9228A">
              <w:rPr>
                <w:sz w:val="20"/>
                <w:szCs w:val="20"/>
              </w:rPr>
              <w:t>Imię</w:t>
            </w:r>
            <w:proofErr w:type="spellEnd"/>
            <w:r w:rsidRPr="00D9228A">
              <w:rPr>
                <w:sz w:val="20"/>
                <w:szCs w:val="20"/>
              </w:rPr>
              <w:t xml:space="preserve"> i </w:t>
            </w:r>
            <w:proofErr w:type="spellStart"/>
            <w:r w:rsidRPr="00D9228A">
              <w:rPr>
                <w:sz w:val="20"/>
                <w:szCs w:val="20"/>
              </w:rPr>
              <w:t>nazwisko</w:t>
            </w:r>
            <w:proofErr w:type="spellEnd"/>
            <w:r w:rsidRPr="00D9228A">
              <w:rPr>
                <w:sz w:val="20"/>
                <w:szCs w:val="20"/>
              </w:rPr>
              <w:t xml:space="preserve"> </w:t>
            </w:r>
            <w:proofErr w:type="spellStart"/>
            <w:r w:rsidRPr="00D9228A">
              <w:rPr>
                <w:sz w:val="20"/>
                <w:szCs w:val="20"/>
              </w:rPr>
              <w:t>rodzica</w:t>
            </w:r>
            <w:proofErr w:type="spellEnd"/>
            <w:r w:rsidRPr="00D9228A">
              <w:rPr>
                <w:sz w:val="20"/>
                <w:szCs w:val="20"/>
              </w:rPr>
              <w:t xml:space="preserve">/ </w:t>
            </w:r>
            <w:proofErr w:type="spellStart"/>
            <w:r w:rsidRPr="00D9228A">
              <w:rPr>
                <w:sz w:val="20"/>
                <w:szCs w:val="20"/>
              </w:rPr>
              <w:t>opiekuna</w:t>
            </w:r>
            <w:proofErr w:type="spellEnd"/>
            <w:r w:rsidRPr="00D9228A">
              <w:rPr>
                <w:sz w:val="20"/>
                <w:szCs w:val="20"/>
              </w:rPr>
              <w:t xml:space="preserve"> </w:t>
            </w:r>
            <w:proofErr w:type="spellStart"/>
            <w:r w:rsidRPr="00D9228A">
              <w:rPr>
                <w:sz w:val="20"/>
                <w:szCs w:val="20"/>
              </w:rPr>
              <w:t>prawnego</w:t>
            </w:r>
            <w:proofErr w:type="spellEnd"/>
            <w:r w:rsidRPr="00D9228A">
              <w:rPr>
                <w:sz w:val="20"/>
                <w:szCs w:val="20"/>
              </w:rPr>
              <w:t>*</w:t>
            </w:r>
          </w:p>
        </w:tc>
        <w:tc>
          <w:tcPr>
            <w:tcW w:w="6410" w:type="dxa"/>
          </w:tcPr>
          <w:p w:rsidR="00A52193" w:rsidRDefault="00A52193" w:rsidP="00271B32">
            <w:pPr>
              <w:tabs>
                <w:tab w:val="left" w:pos="360"/>
              </w:tabs>
              <w:spacing w:line="480" w:lineRule="auto"/>
            </w:pPr>
          </w:p>
        </w:tc>
      </w:tr>
      <w:tr w:rsidR="00A52193" w:rsidTr="00271B32">
        <w:tc>
          <w:tcPr>
            <w:tcW w:w="2802" w:type="dxa"/>
          </w:tcPr>
          <w:p w:rsidR="00A52193" w:rsidRPr="00D9228A" w:rsidRDefault="00A52193" w:rsidP="00271B32">
            <w:pPr>
              <w:tabs>
                <w:tab w:val="left" w:pos="360"/>
              </w:tabs>
              <w:spacing w:line="480" w:lineRule="auto"/>
              <w:rPr>
                <w:sz w:val="20"/>
                <w:szCs w:val="20"/>
              </w:rPr>
            </w:pPr>
            <w:r w:rsidRPr="00D9228A">
              <w:rPr>
                <w:sz w:val="20"/>
                <w:szCs w:val="20"/>
              </w:rPr>
              <w:t xml:space="preserve">Nr </w:t>
            </w:r>
            <w:proofErr w:type="spellStart"/>
            <w:r w:rsidRPr="00D9228A">
              <w:rPr>
                <w:sz w:val="20"/>
                <w:szCs w:val="20"/>
              </w:rPr>
              <w:t>telefonu</w:t>
            </w:r>
            <w:proofErr w:type="spellEnd"/>
            <w:r w:rsidRPr="00D9228A">
              <w:rPr>
                <w:sz w:val="20"/>
                <w:szCs w:val="20"/>
              </w:rPr>
              <w:t xml:space="preserve"> </w:t>
            </w:r>
            <w:proofErr w:type="spellStart"/>
            <w:r w:rsidRPr="00D9228A">
              <w:rPr>
                <w:sz w:val="20"/>
                <w:szCs w:val="20"/>
              </w:rPr>
              <w:t>rodzica</w:t>
            </w:r>
            <w:proofErr w:type="spellEnd"/>
            <w:r w:rsidRPr="00D9228A">
              <w:rPr>
                <w:sz w:val="20"/>
                <w:szCs w:val="20"/>
              </w:rPr>
              <w:t xml:space="preserve">/ </w:t>
            </w:r>
            <w:proofErr w:type="spellStart"/>
            <w:r w:rsidRPr="00D9228A">
              <w:rPr>
                <w:sz w:val="20"/>
                <w:szCs w:val="20"/>
              </w:rPr>
              <w:t>opiekuna</w:t>
            </w:r>
            <w:proofErr w:type="spellEnd"/>
            <w:r w:rsidRPr="00D9228A">
              <w:rPr>
                <w:sz w:val="20"/>
                <w:szCs w:val="20"/>
              </w:rPr>
              <w:t xml:space="preserve"> </w:t>
            </w:r>
            <w:proofErr w:type="spellStart"/>
            <w:r w:rsidRPr="00D9228A">
              <w:rPr>
                <w:sz w:val="20"/>
                <w:szCs w:val="20"/>
              </w:rPr>
              <w:t>prawnego</w:t>
            </w:r>
            <w:proofErr w:type="spellEnd"/>
            <w:r w:rsidRPr="00D9228A">
              <w:rPr>
                <w:sz w:val="20"/>
                <w:szCs w:val="20"/>
              </w:rPr>
              <w:t>*</w:t>
            </w:r>
          </w:p>
        </w:tc>
        <w:tc>
          <w:tcPr>
            <w:tcW w:w="6410" w:type="dxa"/>
          </w:tcPr>
          <w:p w:rsidR="00A52193" w:rsidRDefault="00A52193" w:rsidP="00271B32">
            <w:pPr>
              <w:tabs>
                <w:tab w:val="left" w:pos="360"/>
              </w:tabs>
              <w:spacing w:line="480" w:lineRule="auto"/>
            </w:pPr>
          </w:p>
        </w:tc>
      </w:tr>
      <w:tr w:rsidR="00A52193" w:rsidTr="00271B32">
        <w:tc>
          <w:tcPr>
            <w:tcW w:w="2802" w:type="dxa"/>
          </w:tcPr>
          <w:p w:rsidR="00A52193" w:rsidRPr="00D9228A" w:rsidRDefault="00A52193" w:rsidP="00271B32">
            <w:pPr>
              <w:tabs>
                <w:tab w:val="left" w:pos="36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D9228A">
              <w:rPr>
                <w:sz w:val="20"/>
                <w:szCs w:val="20"/>
              </w:rPr>
              <w:t>Adres</w:t>
            </w:r>
            <w:proofErr w:type="spellEnd"/>
            <w:r w:rsidRPr="00D9228A">
              <w:rPr>
                <w:sz w:val="20"/>
                <w:szCs w:val="20"/>
              </w:rPr>
              <w:t xml:space="preserve"> e-mail </w:t>
            </w:r>
            <w:proofErr w:type="spellStart"/>
            <w:r w:rsidRPr="00D9228A">
              <w:rPr>
                <w:sz w:val="20"/>
                <w:szCs w:val="20"/>
              </w:rPr>
              <w:t>rodzica</w:t>
            </w:r>
            <w:proofErr w:type="spellEnd"/>
            <w:r w:rsidRPr="00D9228A">
              <w:rPr>
                <w:sz w:val="20"/>
                <w:szCs w:val="20"/>
              </w:rPr>
              <w:t xml:space="preserve">/ </w:t>
            </w:r>
            <w:proofErr w:type="spellStart"/>
            <w:r w:rsidRPr="00D9228A">
              <w:rPr>
                <w:sz w:val="20"/>
                <w:szCs w:val="20"/>
              </w:rPr>
              <w:t>opiekuna</w:t>
            </w:r>
            <w:proofErr w:type="spellEnd"/>
            <w:r w:rsidRPr="00D9228A">
              <w:rPr>
                <w:sz w:val="20"/>
                <w:szCs w:val="20"/>
              </w:rPr>
              <w:t xml:space="preserve"> </w:t>
            </w:r>
            <w:proofErr w:type="spellStart"/>
            <w:r w:rsidRPr="00D9228A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a</w:t>
            </w:r>
            <w:r w:rsidRPr="00D9228A">
              <w:rPr>
                <w:sz w:val="20"/>
                <w:szCs w:val="20"/>
              </w:rPr>
              <w:t>wnego</w:t>
            </w:r>
            <w:proofErr w:type="spellEnd"/>
            <w:r w:rsidRPr="00D9228A">
              <w:rPr>
                <w:sz w:val="20"/>
                <w:szCs w:val="20"/>
              </w:rPr>
              <w:t>*</w:t>
            </w:r>
          </w:p>
        </w:tc>
        <w:tc>
          <w:tcPr>
            <w:tcW w:w="6410" w:type="dxa"/>
          </w:tcPr>
          <w:p w:rsidR="00A52193" w:rsidRDefault="00A52193" w:rsidP="00271B32">
            <w:pPr>
              <w:tabs>
                <w:tab w:val="left" w:pos="360"/>
              </w:tabs>
              <w:spacing w:line="480" w:lineRule="auto"/>
            </w:pPr>
          </w:p>
        </w:tc>
      </w:tr>
      <w:tr w:rsidR="00A52193" w:rsidTr="00271B32">
        <w:tc>
          <w:tcPr>
            <w:tcW w:w="2802" w:type="dxa"/>
          </w:tcPr>
          <w:p w:rsidR="00A52193" w:rsidRPr="008C2179" w:rsidRDefault="00A52193" w:rsidP="00271B32">
            <w:pPr>
              <w:tabs>
                <w:tab w:val="left" w:pos="360"/>
              </w:tabs>
              <w:spacing w:line="480" w:lineRule="auto"/>
              <w:rPr>
                <w:sz w:val="20"/>
                <w:szCs w:val="20"/>
              </w:rPr>
            </w:pPr>
            <w:proofErr w:type="spellStart"/>
            <w:r w:rsidRPr="008C2179">
              <w:rPr>
                <w:sz w:val="20"/>
                <w:szCs w:val="20"/>
              </w:rPr>
              <w:t>Tytuł</w:t>
            </w:r>
            <w:proofErr w:type="spellEnd"/>
            <w:r w:rsidRPr="008C2179">
              <w:rPr>
                <w:sz w:val="20"/>
                <w:szCs w:val="20"/>
              </w:rPr>
              <w:t xml:space="preserve"> </w:t>
            </w:r>
            <w:proofErr w:type="spellStart"/>
            <w:r w:rsidRPr="008C2179">
              <w:rPr>
                <w:sz w:val="20"/>
                <w:szCs w:val="20"/>
              </w:rPr>
              <w:t>fotografii</w:t>
            </w:r>
            <w:proofErr w:type="spellEnd"/>
            <w:r w:rsidRPr="008C2179">
              <w:rPr>
                <w:sz w:val="20"/>
                <w:szCs w:val="20"/>
              </w:rPr>
              <w:t xml:space="preserve"> i </w:t>
            </w:r>
            <w:proofErr w:type="spellStart"/>
            <w:r w:rsidRPr="008C2179">
              <w:rPr>
                <w:sz w:val="20"/>
                <w:szCs w:val="20"/>
              </w:rPr>
              <w:t>krótki</w:t>
            </w:r>
            <w:proofErr w:type="spellEnd"/>
            <w:r w:rsidRPr="008C2179">
              <w:rPr>
                <w:sz w:val="20"/>
                <w:szCs w:val="20"/>
              </w:rPr>
              <w:t xml:space="preserve"> </w:t>
            </w:r>
            <w:proofErr w:type="spellStart"/>
            <w:r w:rsidRPr="008C2179">
              <w:rPr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6410" w:type="dxa"/>
          </w:tcPr>
          <w:p w:rsidR="00A52193" w:rsidRDefault="00A52193" w:rsidP="00271B32">
            <w:pPr>
              <w:tabs>
                <w:tab w:val="left" w:pos="360"/>
              </w:tabs>
              <w:spacing w:line="480" w:lineRule="auto"/>
            </w:pPr>
          </w:p>
          <w:p w:rsidR="00A52193" w:rsidRDefault="00A52193" w:rsidP="00271B32">
            <w:pPr>
              <w:tabs>
                <w:tab w:val="left" w:pos="360"/>
              </w:tabs>
              <w:spacing w:line="480" w:lineRule="auto"/>
            </w:pPr>
          </w:p>
        </w:tc>
      </w:tr>
    </w:tbl>
    <w:p w:rsidR="00A52193" w:rsidRDefault="00A52193" w:rsidP="00A52193">
      <w:pPr>
        <w:tabs>
          <w:tab w:val="left" w:pos="360"/>
        </w:tabs>
        <w:spacing w:line="480" w:lineRule="auto"/>
      </w:pPr>
    </w:p>
    <w:p w:rsidR="00A52193" w:rsidRDefault="00A52193" w:rsidP="00A52193">
      <w:pPr>
        <w:tabs>
          <w:tab w:val="left" w:pos="360"/>
        </w:tabs>
        <w:spacing w:line="480" w:lineRule="auto"/>
      </w:pPr>
    </w:p>
    <w:p w:rsidR="00A52193" w:rsidRDefault="00A52193" w:rsidP="00A52193">
      <w:pPr>
        <w:tabs>
          <w:tab w:val="left" w:pos="360"/>
        </w:tabs>
        <w:spacing w:line="480" w:lineRule="auto"/>
      </w:pPr>
      <w:proofErr w:type="spellStart"/>
      <w:r>
        <w:t>Oświadczam</w:t>
      </w:r>
      <w:proofErr w:type="spellEnd"/>
      <w:r>
        <w:t xml:space="preserve">, 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fotograficznego</w:t>
      </w:r>
      <w:proofErr w:type="spellEnd"/>
      <w:r>
        <w:t xml:space="preserve"> „Kolor w </w:t>
      </w:r>
      <w:proofErr w:type="spellStart"/>
      <w:r>
        <w:t>kadrze</w:t>
      </w:r>
      <w:proofErr w:type="spellEnd"/>
      <w:r>
        <w:t xml:space="preserve">” i </w:t>
      </w:r>
      <w:proofErr w:type="spellStart"/>
      <w:r>
        <w:t>akceptuję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treść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autorem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zgłoszonej</w:t>
      </w:r>
      <w:proofErr w:type="spellEnd"/>
      <w:r>
        <w:t xml:space="preserve"> do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fotograficznego</w:t>
      </w:r>
      <w:proofErr w:type="spellEnd"/>
      <w:r>
        <w:t xml:space="preserve"> jest ………………………………………………………………………. i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rodzic</w:t>
      </w:r>
      <w:proofErr w:type="spellEnd"/>
      <w:r>
        <w:t>/</w:t>
      </w:r>
      <w:proofErr w:type="spellStart"/>
      <w:r>
        <w:t>opiekun</w:t>
      </w:r>
      <w:proofErr w:type="spellEnd"/>
      <w:r>
        <w:t xml:space="preserve"> prawny*  </w:t>
      </w:r>
      <w:proofErr w:type="spellStart"/>
      <w:r>
        <w:t>przenoszę</w:t>
      </w:r>
      <w:proofErr w:type="spellEnd"/>
      <w:r>
        <w:t xml:space="preserve"> </w:t>
      </w:r>
      <w:proofErr w:type="spellStart"/>
      <w:r>
        <w:t>majątkowe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autorskie</w:t>
      </w:r>
      <w:proofErr w:type="spellEnd"/>
      <w:r>
        <w:t xml:space="preserve"> </w:t>
      </w:r>
      <w:proofErr w:type="spellStart"/>
      <w:r>
        <w:t>przynależne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pracom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Samorządowego</w:t>
      </w:r>
      <w:proofErr w:type="spellEnd"/>
      <w:r>
        <w:t xml:space="preserve"> Centrum </w:t>
      </w:r>
      <w:proofErr w:type="spellStart"/>
      <w:r>
        <w:t>Kultury</w:t>
      </w:r>
      <w:proofErr w:type="spellEnd"/>
      <w:r>
        <w:t xml:space="preserve">, </w:t>
      </w:r>
      <w:proofErr w:type="spellStart"/>
      <w:r>
        <w:t>Turystyki</w:t>
      </w:r>
      <w:proofErr w:type="spellEnd"/>
      <w:r>
        <w:t xml:space="preserve"> i </w:t>
      </w:r>
      <w:proofErr w:type="spellStart"/>
      <w:r>
        <w:t>Rekreacji</w:t>
      </w:r>
      <w:proofErr w:type="spellEnd"/>
      <w:r>
        <w:t xml:space="preserve"> w </w:t>
      </w:r>
      <w:proofErr w:type="spellStart"/>
      <w:r>
        <w:t>Popielowie</w:t>
      </w:r>
      <w:proofErr w:type="spellEnd"/>
      <w:r>
        <w:t xml:space="preserve">, </w:t>
      </w:r>
      <w:proofErr w:type="spellStart"/>
      <w:r>
        <w:t>nieodpłatnie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nieokreślony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m.in.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wykorzystania</w:t>
      </w:r>
      <w:proofErr w:type="spellEnd"/>
      <w:r>
        <w:t xml:space="preserve"> i </w:t>
      </w:r>
      <w:proofErr w:type="spellStart"/>
      <w:r>
        <w:t>reprodukowania</w:t>
      </w:r>
      <w:proofErr w:type="spellEnd"/>
      <w:r>
        <w:t xml:space="preserve"> ich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informacyjnych</w:t>
      </w:r>
      <w:proofErr w:type="spellEnd"/>
      <w:r>
        <w:t xml:space="preserve">, </w:t>
      </w:r>
      <w:proofErr w:type="spellStart"/>
      <w:r>
        <w:t>promocyjnych</w:t>
      </w:r>
      <w:proofErr w:type="spellEnd"/>
      <w:r>
        <w:t xml:space="preserve"> i </w:t>
      </w:r>
      <w:proofErr w:type="spellStart"/>
      <w:r>
        <w:t>wydawniczych</w:t>
      </w:r>
      <w:proofErr w:type="spellEnd"/>
      <w:r>
        <w:t>.</w:t>
      </w:r>
    </w:p>
    <w:p w:rsidR="00A52193" w:rsidRDefault="00A52193" w:rsidP="00A52193">
      <w:pPr>
        <w:tabs>
          <w:tab w:val="left" w:pos="360"/>
        </w:tabs>
        <w:spacing w:line="480" w:lineRule="auto"/>
      </w:pPr>
    </w:p>
    <w:p w:rsidR="00A52193" w:rsidRDefault="00A52193" w:rsidP="00A52193">
      <w:pPr>
        <w:tabs>
          <w:tab w:val="left" w:pos="360"/>
        </w:tabs>
      </w:pPr>
      <w:r>
        <w:t>…………………………………………………………………………………………………..</w:t>
      </w:r>
    </w:p>
    <w:p w:rsidR="00A52193" w:rsidRPr="006F0268" w:rsidRDefault="00A52193" w:rsidP="00A52193">
      <w:pPr>
        <w:tabs>
          <w:tab w:val="left" w:pos="360"/>
        </w:tabs>
        <w:jc w:val="right"/>
        <w:rPr>
          <w:sz w:val="21"/>
          <w:szCs w:val="21"/>
        </w:rPr>
      </w:pPr>
      <w:r w:rsidRPr="006F0268">
        <w:rPr>
          <w:sz w:val="21"/>
          <w:szCs w:val="21"/>
        </w:rPr>
        <w:t xml:space="preserve">(data i </w:t>
      </w:r>
      <w:proofErr w:type="spellStart"/>
      <w:r w:rsidRPr="006F0268">
        <w:rPr>
          <w:sz w:val="21"/>
          <w:szCs w:val="21"/>
        </w:rPr>
        <w:t>czytelny</w:t>
      </w:r>
      <w:proofErr w:type="spellEnd"/>
      <w:r w:rsidRPr="006F0268">
        <w:rPr>
          <w:sz w:val="21"/>
          <w:szCs w:val="21"/>
        </w:rPr>
        <w:t xml:space="preserve"> </w:t>
      </w:r>
      <w:proofErr w:type="spellStart"/>
      <w:r w:rsidRPr="006F0268">
        <w:rPr>
          <w:sz w:val="21"/>
          <w:szCs w:val="21"/>
        </w:rPr>
        <w:t>podpis</w:t>
      </w:r>
      <w:proofErr w:type="spellEnd"/>
      <w:r w:rsidRPr="006F0268">
        <w:rPr>
          <w:sz w:val="21"/>
          <w:szCs w:val="21"/>
        </w:rPr>
        <w:t xml:space="preserve"> </w:t>
      </w:r>
      <w:proofErr w:type="spellStart"/>
      <w:r w:rsidRPr="006F0268">
        <w:rPr>
          <w:sz w:val="21"/>
          <w:szCs w:val="21"/>
        </w:rPr>
        <w:t>rodzica</w:t>
      </w:r>
      <w:proofErr w:type="spellEnd"/>
      <w:r w:rsidRPr="006F0268">
        <w:rPr>
          <w:sz w:val="21"/>
          <w:szCs w:val="21"/>
        </w:rPr>
        <w:t xml:space="preserve">/ </w:t>
      </w:r>
      <w:proofErr w:type="spellStart"/>
      <w:r w:rsidRPr="006F0268">
        <w:rPr>
          <w:sz w:val="21"/>
          <w:szCs w:val="21"/>
        </w:rPr>
        <w:t>opiekuna</w:t>
      </w:r>
      <w:proofErr w:type="spellEnd"/>
      <w:r w:rsidRPr="006F0268">
        <w:rPr>
          <w:sz w:val="21"/>
          <w:szCs w:val="21"/>
        </w:rPr>
        <w:t xml:space="preserve"> </w:t>
      </w:r>
      <w:proofErr w:type="spellStart"/>
      <w:r w:rsidRPr="006F0268">
        <w:rPr>
          <w:sz w:val="21"/>
          <w:szCs w:val="21"/>
        </w:rPr>
        <w:t>prawnego</w:t>
      </w:r>
      <w:proofErr w:type="spellEnd"/>
      <w:r w:rsidRPr="006F0268">
        <w:rPr>
          <w:sz w:val="21"/>
          <w:szCs w:val="21"/>
        </w:rPr>
        <w:t>)</w:t>
      </w:r>
    </w:p>
    <w:p w:rsidR="00A52193" w:rsidRDefault="00A52193" w:rsidP="00A52193">
      <w:pPr>
        <w:tabs>
          <w:tab w:val="left" w:pos="360"/>
        </w:tabs>
        <w:spacing w:line="480" w:lineRule="auto"/>
      </w:pPr>
    </w:p>
    <w:p w:rsidR="00A52193" w:rsidRDefault="00A52193" w:rsidP="00A52193">
      <w:pPr>
        <w:jc w:val="center"/>
        <w:rPr>
          <w:b/>
          <w:sz w:val="21"/>
          <w:szCs w:val="21"/>
        </w:rPr>
      </w:pPr>
    </w:p>
    <w:p w:rsidR="00A52193" w:rsidRPr="00A52193" w:rsidRDefault="00A52193" w:rsidP="00A52193">
      <w:pPr>
        <w:jc w:val="center"/>
        <w:rPr>
          <w:rFonts w:asciiTheme="majorHAnsi" w:hAnsiTheme="majorHAnsi" w:cstheme="majorHAnsi"/>
          <w:b/>
          <w:sz w:val="21"/>
          <w:szCs w:val="21"/>
        </w:rPr>
      </w:pPr>
      <w:r w:rsidRPr="00A52193">
        <w:rPr>
          <w:rFonts w:asciiTheme="majorHAnsi" w:hAnsiTheme="majorHAnsi" w:cstheme="majorHAnsi"/>
          <w:b/>
          <w:sz w:val="21"/>
          <w:szCs w:val="21"/>
        </w:rPr>
        <w:t>ZGODA NA PRZETWARZANIE DANYCH</w:t>
      </w:r>
    </w:p>
    <w:p w:rsidR="00A52193" w:rsidRPr="00A52193" w:rsidRDefault="00A52193" w:rsidP="00A52193">
      <w:pPr>
        <w:jc w:val="center"/>
        <w:rPr>
          <w:rFonts w:asciiTheme="majorHAnsi" w:hAnsiTheme="majorHAnsi" w:cstheme="majorHAnsi"/>
          <w:sz w:val="21"/>
          <w:szCs w:val="21"/>
        </w:rPr>
      </w:pPr>
    </w:p>
    <w:p w:rsidR="00A52193" w:rsidRPr="00A52193" w:rsidRDefault="00A52193" w:rsidP="00A52193">
      <w:pPr>
        <w:rPr>
          <w:rFonts w:asciiTheme="majorHAnsi" w:hAnsiTheme="majorHAnsi" w:cstheme="majorHAnsi"/>
          <w:sz w:val="21"/>
          <w:szCs w:val="21"/>
        </w:rPr>
      </w:pPr>
      <w:proofErr w:type="spellStart"/>
      <w:r w:rsidRPr="00A52193">
        <w:rPr>
          <w:rFonts w:asciiTheme="majorHAnsi" w:hAnsiTheme="majorHAnsi" w:cstheme="majorHAnsi"/>
          <w:sz w:val="21"/>
          <w:szCs w:val="21"/>
        </w:rPr>
        <w:t>Oświadczam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że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52193">
        <w:rPr>
          <w:rFonts w:asciiTheme="majorHAnsi" w:hAnsiTheme="majorHAnsi" w:cstheme="majorHAnsi"/>
          <w:b/>
          <w:sz w:val="21"/>
          <w:szCs w:val="21"/>
        </w:rPr>
        <w:t>wyrażam</w:t>
      </w:r>
      <w:proofErr w:type="spellEnd"/>
      <w:r w:rsidRPr="00A52193">
        <w:rPr>
          <w:rFonts w:asciiTheme="majorHAnsi" w:hAnsiTheme="majorHAnsi" w:cstheme="majorHAnsi"/>
          <w:b/>
          <w:sz w:val="21"/>
          <w:szCs w:val="21"/>
        </w:rPr>
        <w:t xml:space="preserve"> </w:t>
      </w:r>
      <w:proofErr w:type="spellStart"/>
      <w:r w:rsidRPr="00A52193">
        <w:rPr>
          <w:rFonts w:asciiTheme="majorHAnsi" w:hAnsiTheme="majorHAnsi" w:cstheme="majorHAnsi"/>
          <w:b/>
          <w:sz w:val="21"/>
          <w:szCs w:val="21"/>
        </w:rPr>
        <w:t>zgodę</w:t>
      </w:r>
      <w:proofErr w:type="spellEnd"/>
      <w:r w:rsidRPr="00A52193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A5219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na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przetwarzanie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danych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osobowych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zawartych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w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karcie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zgłoszeniowej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przez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Samorządowe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Centrum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Kultury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Turystyki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i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Rekreacji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w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Popielowie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przy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ul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.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Powstańców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34, 46-090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Popielów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na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potrzeby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organizowanego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wyjazdu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. </w:t>
      </w:r>
    </w:p>
    <w:p w:rsidR="00A52193" w:rsidRDefault="00A52193" w:rsidP="00A52193">
      <w:pPr>
        <w:rPr>
          <w:sz w:val="21"/>
          <w:szCs w:val="21"/>
        </w:rPr>
      </w:pPr>
    </w:p>
    <w:p w:rsidR="00A52193" w:rsidRPr="00A52193" w:rsidRDefault="00A52193" w:rsidP="00A52193">
      <w:pPr>
        <w:jc w:val="right"/>
        <w:rPr>
          <w:rFonts w:asciiTheme="majorHAnsi" w:hAnsiTheme="majorHAnsi" w:cstheme="majorHAnsi"/>
          <w:sz w:val="21"/>
          <w:szCs w:val="21"/>
        </w:rPr>
      </w:pPr>
      <w:r w:rsidRPr="00A52193">
        <w:rPr>
          <w:rFonts w:asciiTheme="majorHAnsi" w:hAnsiTheme="majorHAnsi" w:cstheme="majorHAnsi"/>
          <w:sz w:val="21"/>
          <w:szCs w:val="21"/>
        </w:rPr>
        <w:t>…………………………………………………….…………………………………………………..</w:t>
      </w:r>
      <w:r w:rsidRPr="00A52193">
        <w:rPr>
          <w:rFonts w:asciiTheme="majorHAnsi" w:hAnsiTheme="majorHAnsi" w:cstheme="majorHAnsi"/>
          <w:sz w:val="21"/>
          <w:szCs w:val="21"/>
        </w:rPr>
        <w:br/>
        <w:t xml:space="preserve">(data i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czytelny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podpis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rodzica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>/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opiekuna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A52193">
        <w:rPr>
          <w:rFonts w:asciiTheme="majorHAnsi" w:hAnsiTheme="majorHAnsi" w:cstheme="majorHAnsi"/>
          <w:sz w:val="21"/>
          <w:szCs w:val="21"/>
        </w:rPr>
        <w:t>prawnego</w:t>
      </w:r>
      <w:proofErr w:type="spellEnd"/>
      <w:r w:rsidRPr="00A52193">
        <w:rPr>
          <w:rFonts w:asciiTheme="majorHAnsi" w:hAnsiTheme="majorHAnsi" w:cstheme="majorHAnsi"/>
          <w:sz w:val="21"/>
          <w:szCs w:val="21"/>
        </w:rPr>
        <w:t>)</w:t>
      </w:r>
    </w:p>
    <w:p w:rsidR="00A52193" w:rsidRPr="00A52193" w:rsidRDefault="00A52193" w:rsidP="00A52193">
      <w:pPr>
        <w:rPr>
          <w:rFonts w:asciiTheme="majorHAnsi" w:hAnsiTheme="majorHAnsi" w:cstheme="majorHAnsi"/>
          <w:b/>
          <w:sz w:val="21"/>
          <w:szCs w:val="21"/>
        </w:rPr>
      </w:pPr>
    </w:p>
    <w:p w:rsidR="00A52193" w:rsidRDefault="00A52193" w:rsidP="00A52193">
      <w:pPr>
        <w:jc w:val="center"/>
        <w:rPr>
          <w:sz w:val="21"/>
          <w:szCs w:val="21"/>
        </w:rPr>
      </w:pPr>
      <w:proofErr w:type="spellStart"/>
      <w:r>
        <w:rPr>
          <w:b/>
          <w:sz w:val="18"/>
          <w:szCs w:val="18"/>
        </w:rPr>
        <w:t>Informacja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dotycząca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zasad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przetwarzania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danych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osobowych</w:t>
      </w:r>
      <w:proofErr w:type="spellEnd"/>
    </w:p>
    <w:p w:rsidR="00A52193" w:rsidRDefault="00A52193" w:rsidP="00A5219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Zgodnie</w:t>
      </w:r>
      <w:proofErr w:type="spellEnd"/>
      <w:r>
        <w:rPr>
          <w:sz w:val="18"/>
          <w:szCs w:val="18"/>
        </w:rPr>
        <w:t xml:space="preserve"> z art. 13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 xml:space="preserve">. 1 i 2 </w:t>
      </w:r>
      <w:proofErr w:type="spellStart"/>
      <w:r>
        <w:rPr>
          <w:sz w:val="18"/>
          <w:szCs w:val="18"/>
        </w:rPr>
        <w:t>Rozporządzenia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Parlamentu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Europejskiego</w:t>
      </w:r>
      <w:proofErr w:type="spellEnd"/>
      <w:r>
        <w:rPr>
          <w:sz w:val="18"/>
          <w:szCs w:val="18"/>
        </w:rPr>
        <w:t xml:space="preserve"> i Rady (UE) 2016/679 </w:t>
      </w:r>
      <w:r>
        <w:rPr>
          <w:sz w:val="18"/>
          <w:szCs w:val="18"/>
        </w:rPr>
        <w:br/>
        <w:t xml:space="preserve">z </w:t>
      </w:r>
      <w:proofErr w:type="spellStart"/>
      <w:r>
        <w:rPr>
          <w:sz w:val="18"/>
          <w:szCs w:val="18"/>
        </w:rPr>
        <w:t>dnia</w:t>
      </w:r>
      <w:proofErr w:type="spellEnd"/>
      <w:r>
        <w:rPr>
          <w:sz w:val="18"/>
          <w:szCs w:val="18"/>
        </w:rPr>
        <w:t xml:space="preserve"> 27 </w:t>
      </w:r>
      <w:proofErr w:type="spellStart"/>
      <w:r>
        <w:rPr>
          <w:sz w:val="18"/>
          <w:szCs w:val="18"/>
        </w:rPr>
        <w:t>kwietnia</w:t>
      </w:r>
      <w:proofErr w:type="spellEnd"/>
      <w:r>
        <w:rPr>
          <w:sz w:val="18"/>
          <w:szCs w:val="18"/>
        </w:rPr>
        <w:t xml:space="preserve"> 2016 r. w </w:t>
      </w:r>
      <w:proofErr w:type="spellStart"/>
      <w:r>
        <w:rPr>
          <w:sz w:val="18"/>
          <w:szCs w:val="18"/>
        </w:rPr>
        <w:t>sprawie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ochrony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osób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fizycznych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związku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przetwarzaniem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osobowych</w:t>
      </w:r>
      <w:proofErr w:type="spellEnd"/>
      <w:r>
        <w:rPr>
          <w:sz w:val="18"/>
          <w:szCs w:val="18"/>
        </w:rPr>
        <w:t xml:space="preserve"> i w </w:t>
      </w:r>
      <w:proofErr w:type="spellStart"/>
      <w:r>
        <w:rPr>
          <w:sz w:val="18"/>
          <w:szCs w:val="18"/>
        </w:rPr>
        <w:t>sprawie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swobodnego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przepływu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takich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uchylenia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dyrektywy</w:t>
      </w:r>
      <w:proofErr w:type="spellEnd"/>
      <w:r>
        <w:rPr>
          <w:sz w:val="18"/>
          <w:szCs w:val="18"/>
        </w:rPr>
        <w:t xml:space="preserve"> 95/46/WE (</w:t>
      </w:r>
      <w:proofErr w:type="spellStart"/>
      <w:r>
        <w:rPr>
          <w:sz w:val="18"/>
          <w:szCs w:val="18"/>
        </w:rPr>
        <w:t>zwanej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dalej</w:t>
      </w:r>
      <w:proofErr w:type="spell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RODO</w:t>
      </w:r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informujemy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że</w:t>
      </w:r>
      <w:proofErr w:type="spellEnd"/>
      <w:r>
        <w:rPr>
          <w:sz w:val="18"/>
          <w:szCs w:val="18"/>
        </w:rPr>
        <w:t>:</w:t>
      </w:r>
    </w:p>
    <w:p w:rsidR="00A52193" w:rsidRDefault="00A52193" w:rsidP="00A52193">
      <w:pPr>
        <w:pStyle w:val="Akapitzlist"/>
        <w:numPr>
          <w:ilvl w:val="0"/>
          <w:numId w:val="10"/>
        </w:numPr>
        <w:suppressAutoHyphens/>
      </w:pPr>
      <w:proofErr w:type="spellStart"/>
      <w:r>
        <w:rPr>
          <w:sz w:val="18"/>
          <w:szCs w:val="18"/>
        </w:rPr>
        <w:t>Administratorem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osobowych</w:t>
      </w:r>
      <w:proofErr w:type="spellEnd"/>
      <w:r>
        <w:rPr>
          <w:sz w:val="18"/>
          <w:szCs w:val="18"/>
        </w:rPr>
        <w:t xml:space="preserve"> jest </w:t>
      </w:r>
      <w:proofErr w:type="spellStart"/>
      <w:r>
        <w:rPr>
          <w:b/>
          <w:sz w:val="18"/>
          <w:szCs w:val="18"/>
        </w:rPr>
        <w:t>Samorządowe</w:t>
      </w:r>
      <w:proofErr w:type="spellEnd"/>
      <w:r>
        <w:rPr>
          <w:b/>
          <w:sz w:val="18"/>
          <w:szCs w:val="18"/>
        </w:rPr>
        <w:t xml:space="preserve"> Centrum </w:t>
      </w:r>
      <w:proofErr w:type="spellStart"/>
      <w:r>
        <w:rPr>
          <w:b/>
          <w:sz w:val="18"/>
          <w:szCs w:val="18"/>
        </w:rPr>
        <w:t>Kultury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Turystyki</w:t>
      </w:r>
      <w:proofErr w:type="spellEnd"/>
      <w:r>
        <w:rPr>
          <w:b/>
          <w:sz w:val="18"/>
          <w:szCs w:val="18"/>
        </w:rPr>
        <w:t xml:space="preserve"> i </w:t>
      </w:r>
      <w:proofErr w:type="spellStart"/>
      <w:r>
        <w:rPr>
          <w:b/>
          <w:sz w:val="18"/>
          <w:szCs w:val="18"/>
        </w:rPr>
        <w:t>Rekreacji</w:t>
      </w:r>
      <w:proofErr w:type="spellEnd"/>
      <w:r>
        <w:rPr>
          <w:b/>
          <w:sz w:val="18"/>
          <w:szCs w:val="18"/>
        </w:rPr>
        <w:t xml:space="preserve"> w </w:t>
      </w:r>
      <w:proofErr w:type="spellStart"/>
      <w:r>
        <w:rPr>
          <w:b/>
          <w:sz w:val="18"/>
          <w:szCs w:val="18"/>
        </w:rPr>
        <w:t>Popielowie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przy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ul</w:t>
      </w:r>
      <w:proofErr w:type="spellEnd"/>
      <w:r>
        <w:rPr>
          <w:b/>
          <w:sz w:val="18"/>
          <w:szCs w:val="18"/>
        </w:rPr>
        <w:t xml:space="preserve">. </w:t>
      </w:r>
      <w:proofErr w:type="spellStart"/>
      <w:r>
        <w:rPr>
          <w:b/>
          <w:sz w:val="18"/>
          <w:szCs w:val="18"/>
        </w:rPr>
        <w:t>Powstańców</w:t>
      </w:r>
      <w:proofErr w:type="spellEnd"/>
      <w:r>
        <w:rPr>
          <w:b/>
          <w:sz w:val="18"/>
          <w:szCs w:val="18"/>
        </w:rPr>
        <w:t xml:space="preserve"> 34, 46-090 </w:t>
      </w:r>
      <w:proofErr w:type="spellStart"/>
      <w:r>
        <w:rPr>
          <w:b/>
          <w:sz w:val="18"/>
          <w:szCs w:val="18"/>
        </w:rPr>
        <w:t>Popielów</w:t>
      </w:r>
      <w:proofErr w:type="spellEnd"/>
      <w:r>
        <w:rPr>
          <w:b/>
          <w:sz w:val="18"/>
          <w:szCs w:val="18"/>
        </w:rPr>
        <w:t xml:space="preserve">, tel.: 77 469 21 93, e-mail: </w:t>
      </w:r>
      <w:hyperlink r:id="rId7" w:history="1">
        <w:r>
          <w:rPr>
            <w:rStyle w:val="czeinternetowe"/>
            <w:b/>
            <w:sz w:val="18"/>
            <w:szCs w:val="18"/>
          </w:rPr>
          <w:t>kultura@popielow.pl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zwany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Administratorem</w:t>
      </w:r>
      <w:proofErr w:type="spellEnd"/>
      <w:r>
        <w:rPr>
          <w:sz w:val="18"/>
          <w:szCs w:val="18"/>
        </w:rPr>
        <w:t xml:space="preserve">.  </w:t>
      </w:r>
    </w:p>
    <w:p w:rsidR="00A52193" w:rsidRDefault="00A52193" w:rsidP="00A52193">
      <w:pPr>
        <w:pStyle w:val="Akapitzlist"/>
        <w:numPr>
          <w:ilvl w:val="0"/>
          <w:numId w:val="10"/>
        </w:numPr>
        <w:suppressAutoHyphens/>
      </w:pPr>
      <w:r>
        <w:rPr>
          <w:sz w:val="18"/>
          <w:szCs w:val="18"/>
        </w:rPr>
        <w:t xml:space="preserve">W </w:t>
      </w:r>
      <w:proofErr w:type="spellStart"/>
      <w:r>
        <w:rPr>
          <w:sz w:val="18"/>
          <w:szCs w:val="18"/>
        </w:rPr>
        <w:t>sprawach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dotyczących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przetwarzania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może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się</w:t>
      </w:r>
      <w:proofErr w:type="spellEnd"/>
      <w:r>
        <w:rPr>
          <w:sz w:val="18"/>
          <w:szCs w:val="18"/>
        </w:rPr>
        <w:t xml:space="preserve"> Pan/</w:t>
      </w:r>
      <w:proofErr w:type="spellStart"/>
      <w:r>
        <w:rPr>
          <w:sz w:val="18"/>
          <w:szCs w:val="18"/>
        </w:rPr>
        <w:t>Pani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kontaktować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również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wyznaczonym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Administratora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inspektorem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ochrony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>:</w:t>
      </w:r>
      <w:r>
        <w:rPr>
          <w:sz w:val="18"/>
          <w:szCs w:val="18"/>
        </w:rPr>
        <w:br/>
        <w:t xml:space="preserve">- pod </w:t>
      </w:r>
      <w:proofErr w:type="spellStart"/>
      <w:r>
        <w:rPr>
          <w:sz w:val="18"/>
          <w:szCs w:val="18"/>
        </w:rPr>
        <w:t>adresem</w:t>
      </w:r>
      <w:proofErr w:type="spellEnd"/>
      <w:r>
        <w:rPr>
          <w:sz w:val="18"/>
          <w:szCs w:val="18"/>
        </w:rPr>
        <w:t xml:space="preserve"> e-mail: </w:t>
      </w:r>
      <w:hyperlink r:id="rId8" w:history="1">
        <w:r>
          <w:rPr>
            <w:rStyle w:val="czeinternetowe"/>
            <w:sz w:val="18"/>
            <w:szCs w:val="18"/>
          </w:rPr>
          <w:t>inspektor@kancelaria-odo.pl</w:t>
        </w:r>
      </w:hyperlink>
      <w:r>
        <w:rPr>
          <w:sz w:val="18"/>
          <w:szCs w:val="18"/>
        </w:rPr>
        <w:t xml:space="preserve"> ,</w:t>
      </w:r>
      <w:r>
        <w:rPr>
          <w:sz w:val="18"/>
          <w:szCs w:val="18"/>
        </w:rPr>
        <w:br/>
        <w:t xml:space="preserve">- </w:t>
      </w:r>
      <w:proofErr w:type="spellStart"/>
      <w:r>
        <w:rPr>
          <w:sz w:val="18"/>
          <w:szCs w:val="18"/>
        </w:rPr>
        <w:t>listownie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Inspektor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ochrony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, SCKTiR, </w:t>
      </w:r>
      <w:proofErr w:type="spellStart"/>
      <w:r>
        <w:rPr>
          <w:sz w:val="18"/>
          <w:szCs w:val="18"/>
        </w:rPr>
        <w:t>ul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Powstańców</w:t>
      </w:r>
      <w:proofErr w:type="spellEnd"/>
      <w:r>
        <w:rPr>
          <w:sz w:val="18"/>
          <w:szCs w:val="18"/>
        </w:rPr>
        <w:t xml:space="preserve"> 34, 46-090 </w:t>
      </w:r>
      <w:proofErr w:type="spellStart"/>
      <w:r>
        <w:rPr>
          <w:sz w:val="18"/>
          <w:szCs w:val="18"/>
        </w:rPr>
        <w:t>Popielów</w:t>
      </w:r>
      <w:proofErr w:type="spellEnd"/>
    </w:p>
    <w:p w:rsidR="00A52193" w:rsidRDefault="00A52193" w:rsidP="00A52193">
      <w:pPr>
        <w:pStyle w:val="Akapitzlist"/>
        <w:numPr>
          <w:ilvl w:val="0"/>
          <w:numId w:val="10"/>
        </w:num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Dane </w:t>
      </w:r>
      <w:proofErr w:type="spellStart"/>
      <w:r>
        <w:rPr>
          <w:sz w:val="18"/>
          <w:szCs w:val="18"/>
        </w:rPr>
        <w:t>osobowe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przetwarzane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będą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celu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umożliwienia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Pani</w:t>
      </w:r>
      <w:proofErr w:type="spellEnd"/>
      <w:r>
        <w:rPr>
          <w:sz w:val="18"/>
          <w:szCs w:val="18"/>
        </w:rPr>
        <w:t xml:space="preserve">/Pana </w:t>
      </w:r>
      <w:proofErr w:type="spellStart"/>
      <w:r>
        <w:rPr>
          <w:sz w:val="18"/>
          <w:szCs w:val="18"/>
        </w:rPr>
        <w:t>dziecku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korzystanie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wyjazdu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organizowanego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Samorządowe</w:t>
      </w:r>
      <w:proofErr w:type="spellEnd"/>
      <w:r>
        <w:rPr>
          <w:sz w:val="18"/>
          <w:szCs w:val="18"/>
        </w:rPr>
        <w:t xml:space="preserve"> Centrum </w:t>
      </w:r>
      <w:proofErr w:type="spellStart"/>
      <w:r>
        <w:rPr>
          <w:sz w:val="18"/>
          <w:szCs w:val="18"/>
        </w:rPr>
        <w:t>Kultury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Turystyki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Rekreacji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Popielowie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podstawie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wyrażonej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Panią</w:t>
      </w:r>
      <w:proofErr w:type="spellEnd"/>
      <w:r>
        <w:rPr>
          <w:sz w:val="18"/>
          <w:szCs w:val="18"/>
        </w:rPr>
        <w:t xml:space="preserve">/Pana </w:t>
      </w:r>
      <w:proofErr w:type="spellStart"/>
      <w:r>
        <w:rPr>
          <w:sz w:val="18"/>
          <w:szCs w:val="18"/>
        </w:rPr>
        <w:t>zgody</w:t>
      </w:r>
      <w:proofErr w:type="spellEnd"/>
      <w:r>
        <w:rPr>
          <w:sz w:val="18"/>
          <w:szCs w:val="18"/>
        </w:rPr>
        <w:t xml:space="preserve"> – art. 6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>. 1 lit. a RODO.</w:t>
      </w:r>
    </w:p>
    <w:p w:rsidR="00A52193" w:rsidRDefault="00A52193" w:rsidP="00A52193">
      <w:pPr>
        <w:pStyle w:val="Akapitzlist"/>
        <w:numPr>
          <w:ilvl w:val="0"/>
          <w:numId w:val="10"/>
        </w:num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Dane </w:t>
      </w:r>
      <w:proofErr w:type="spellStart"/>
      <w:r>
        <w:rPr>
          <w:sz w:val="18"/>
          <w:szCs w:val="18"/>
        </w:rPr>
        <w:t>mogą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zostać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udostępnione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podmiotom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instytucjom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które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posiadają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dostęp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oparciu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obowiązujące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przepisy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prawa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podmiotom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działającym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wyraźne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polecenie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Administratora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oparciu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zawarte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umowy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powierzenia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przetwarzania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takim</w:t>
      </w:r>
      <w:proofErr w:type="spellEnd"/>
      <w:r>
        <w:rPr>
          <w:sz w:val="18"/>
          <w:szCs w:val="18"/>
        </w:rPr>
        <w:t xml:space="preserve"> jak: </w:t>
      </w:r>
      <w:proofErr w:type="spellStart"/>
      <w:r>
        <w:rPr>
          <w:sz w:val="18"/>
          <w:szCs w:val="18"/>
        </w:rPr>
        <w:t>podmioty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serwisujące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sprzęt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informatyczny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świadczące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usługi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hostingowe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doradcze</w:t>
      </w:r>
      <w:proofErr w:type="spellEnd"/>
      <w:r>
        <w:rPr>
          <w:sz w:val="18"/>
          <w:szCs w:val="18"/>
        </w:rPr>
        <w:t>.</w:t>
      </w:r>
    </w:p>
    <w:p w:rsidR="00A52193" w:rsidRDefault="00A52193" w:rsidP="00A52193">
      <w:pPr>
        <w:pStyle w:val="Akapitzlist"/>
        <w:numPr>
          <w:ilvl w:val="0"/>
          <w:numId w:val="10"/>
        </w:num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Administrator </w:t>
      </w:r>
      <w:proofErr w:type="spellStart"/>
      <w:r>
        <w:rPr>
          <w:sz w:val="18"/>
          <w:szCs w:val="18"/>
        </w:rPr>
        <w:t>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będzie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przekazywał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państwa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trzeciego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organizacji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międzynarodowej</w:t>
      </w:r>
      <w:proofErr w:type="spellEnd"/>
      <w:r>
        <w:rPr>
          <w:sz w:val="18"/>
          <w:szCs w:val="18"/>
        </w:rPr>
        <w:t>.</w:t>
      </w:r>
    </w:p>
    <w:p w:rsidR="00A52193" w:rsidRDefault="00A52193" w:rsidP="00A52193">
      <w:pPr>
        <w:pStyle w:val="Akapitzlist"/>
        <w:numPr>
          <w:ilvl w:val="0"/>
          <w:numId w:val="10"/>
        </w:numPr>
        <w:suppressAutoHyphens/>
        <w:rPr>
          <w:sz w:val="18"/>
          <w:szCs w:val="18"/>
        </w:rPr>
      </w:pPr>
      <w:proofErr w:type="spellStart"/>
      <w:r>
        <w:rPr>
          <w:sz w:val="18"/>
          <w:szCs w:val="18"/>
        </w:rPr>
        <w:t>Posiada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Pani</w:t>
      </w:r>
      <w:proofErr w:type="spellEnd"/>
      <w:r>
        <w:rPr>
          <w:sz w:val="18"/>
          <w:szCs w:val="18"/>
        </w:rPr>
        <w:t xml:space="preserve">/Pan </w:t>
      </w:r>
      <w:proofErr w:type="spellStart"/>
      <w:r>
        <w:rPr>
          <w:sz w:val="18"/>
          <w:szCs w:val="18"/>
        </w:rPr>
        <w:t>prawo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cofnięcia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zgody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dowolnym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momencie</w:t>
      </w:r>
      <w:proofErr w:type="spellEnd"/>
      <w:r>
        <w:rPr>
          <w:sz w:val="18"/>
          <w:szCs w:val="18"/>
        </w:rPr>
        <w:t xml:space="preserve"> bez </w:t>
      </w:r>
      <w:proofErr w:type="spellStart"/>
      <w:r>
        <w:rPr>
          <w:sz w:val="18"/>
          <w:szCs w:val="18"/>
        </w:rPr>
        <w:t>wpływu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zgodność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prawem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przetwarzania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którego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dokonano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podstawie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zgody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cofnięciem</w:t>
      </w:r>
      <w:proofErr w:type="spellEnd"/>
      <w:r>
        <w:rPr>
          <w:sz w:val="18"/>
          <w:szCs w:val="18"/>
        </w:rPr>
        <w:t>.</w:t>
      </w:r>
    </w:p>
    <w:p w:rsidR="00A52193" w:rsidRDefault="00A52193" w:rsidP="00A52193">
      <w:pPr>
        <w:pStyle w:val="Akapitzlist"/>
        <w:numPr>
          <w:ilvl w:val="0"/>
          <w:numId w:val="10"/>
        </w:numPr>
        <w:suppressAutoHyphens/>
        <w:rPr>
          <w:sz w:val="18"/>
          <w:szCs w:val="18"/>
        </w:rPr>
      </w:pPr>
      <w:proofErr w:type="spellStart"/>
      <w:r>
        <w:rPr>
          <w:sz w:val="18"/>
          <w:szCs w:val="18"/>
        </w:rPr>
        <w:t>Posiada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Pani</w:t>
      </w:r>
      <w:proofErr w:type="spellEnd"/>
      <w:r>
        <w:rPr>
          <w:sz w:val="18"/>
          <w:szCs w:val="18"/>
        </w:rPr>
        <w:t xml:space="preserve">/Pan </w:t>
      </w:r>
      <w:proofErr w:type="spellStart"/>
      <w:r>
        <w:rPr>
          <w:sz w:val="18"/>
          <w:szCs w:val="18"/>
        </w:rPr>
        <w:t>prawo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dostępu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swoich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osobowych</w:t>
      </w:r>
      <w:proofErr w:type="spellEnd"/>
      <w:r>
        <w:rPr>
          <w:sz w:val="18"/>
          <w:szCs w:val="18"/>
        </w:rPr>
        <w:t xml:space="preserve">, ich </w:t>
      </w:r>
      <w:proofErr w:type="spellStart"/>
      <w:r>
        <w:rPr>
          <w:sz w:val="18"/>
          <w:szCs w:val="18"/>
        </w:rPr>
        <w:t>sprostowania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usunięcia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ograniczenia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przetwarzania</w:t>
      </w:r>
      <w:proofErr w:type="spellEnd"/>
      <w:r>
        <w:rPr>
          <w:sz w:val="18"/>
          <w:szCs w:val="18"/>
        </w:rPr>
        <w:t xml:space="preserve">, a </w:t>
      </w:r>
      <w:proofErr w:type="spellStart"/>
      <w:r>
        <w:rPr>
          <w:sz w:val="18"/>
          <w:szCs w:val="18"/>
        </w:rPr>
        <w:t>także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prawo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przenoszenia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>.</w:t>
      </w:r>
    </w:p>
    <w:p w:rsidR="00A52193" w:rsidRDefault="00A52193" w:rsidP="00A52193">
      <w:pPr>
        <w:pStyle w:val="Akapitzlist"/>
        <w:numPr>
          <w:ilvl w:val="0"/>
          <w:numId w:val="10"/>
        </w:numPr>
        <w:suppressAutoHyphens/>
        <w:rPr>
          <w:sz w:val="18"/>
          <w:szCs w:val="18"/>
        </w:rPr>
      </w:pPr>
      <w:proofErr w:type="spellStart"/>
      <w:r>
        <w:rPr>
          <w:sz w:val="18"/>
          <w:szCs w:val="18"/>
        </w:rPr>
        <w:t>Posiada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Pani</w:t>
      </w:r>
      <w:proofErr w:type="spellEnd"/>
      <w:r>
        <w:rPr>
          <w:sz w:val="18"/>
          <w:szCs w:val="18"/>
        </w:rPr>
        <w:t xml:space="preserve">/Pan </w:t>
      </w:r>
      <w:proofErr w:type="spellStart"/>
      <w:r>
        <w:rPr>
          <w:sz w:val="18"/>
          <w:szCs w:val="18"/>
        </w:rPr>
        <w:t>prawo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wniesienia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skargi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Prezesa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Urzędu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Ochrony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Osobowych</w:t>
      </w:r>
      <w:proofErr w:type="spellEnd"/>
      <w:r>
        <w:rPr>
          <w:sz w:val="18"/>
          <w:szCs w:val="18"/>
        </w:rPr>
        <w:t xml:space="preserve"> , w </w:t>
      </w:r>
      <w:proofErr w:type="spellStart"/>
      <w:r>
        <w:rPr>
          <w:sz w:val="18"/>
          <w:szCs w:val="18"/>
        </w:rPr>
        <w:t>przypadku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kiedy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uzna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Pani</w:t>
      </w:r>
      <w:proofErr w:type="spellEnd"/>
      <w:r>
        <w:rPr>
          <w:sz w:val="18"/>
          <w:szCs w:val="18"/>
        </w:rPr>
        <w:t xml:space="preserve">/Pan, </w:t>
      </w:r>
      <w:proofErr w:type="spellStart"/>
      <w:r>
        <w:rPr>
          <w:sz w:val="18"/>
          <w:szCs w:val="18"/>
        </w:rPr>
        <w:t>że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przetwarzane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niezgodne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prawem</w:t>
      </w:r>
      <w:proofErr w:type="spellEnd"/>
      <w:r>
        <w:rPr>
          <w:sz w:val="18"/>
          <w:szCs w:val="18"/>
        </w:rPr>
        <w:t>.</w:t>
      </w:r>
    </w:p>
    <w:p w:rsidR="00A52193" w:rsidRDefault="00A52193" w:rsidP="00A52193">
      <w:pPr>
        <w:pStyle w:val="Akapitzlist"/>
        <w:numPr>
          <w:ilvl w:val="0"/>
          <w:numId w:val="10"/>
        </w:num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Dane </w:t>
      </w:r>
      <w:proofErr w:type="spellStart"/>
      <w:r>
        <w:rPr>
          <w:sz w:val="18"/>
          <w:szCs w:val="18"/>
        </w:rPr>
        <w:t>przetwarzane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będą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czas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zorganizowanego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wyjazdu</w:t>
      </w:r>
      <w:proofErr w:type="spellEnd"/>
      <w:r>
        <w:rPr>
          <w:sz w:val="18"/>
          <w:szCs w:val="18"/>
        </w:rPr>
        <w:t xml:space="preserve">, a </w:t>
      </w:r>
      <w:proofErr w:type="spellStart"/>
      <w:r>
        <w:rPr>
          <w:sz w:val="18"/>
          <w:szCs w:val="18"/>
        </w:rPr>
        <w:t>później</w:t>
      </w:r>
      <w:proofErr w:type="spellEnd"/>
      <w:r>
        <w:rPr>
          <w:sz w:val="18"/>
          <w:szCs w:val="18"/>
        </w:rPr>
        <w:t xml:space="preserve"> dla </w:t>
      </w:r>
      <w:proofErr w:type="spellStart"/>
      <w:r>
        <w:rPr>
          <w:sz w:val="18"/>
          <w:szCs w:val="18"/>
        </w:rPr>
        <w:t>celów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dokumentacyjnych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wynikający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Instrukcji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kancelaryjnej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jednolitego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rzeczowego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wykazu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Administratora</w:t>
      </w:r>
      <w:proofErr w:type="spellEnd"/>
      <w:r>
        <w:rPr>
          <w:sz w:val="18"/>
          <w:szCs w:val="18"/>
        </w:rPr>
        <w:t>.</w:t>
      </w:r>
    </w:p>
    <w:p w:rsidR="00A52193" w:rsidRDefault="00A52193" w:rsidP="00A52193">
      <w:pPr>
        <w:pStyle w:val="Akapitzlist"/>
        <w:numPr>
          <w:ilvl w:val="0"/>
          <w:numId w:val="10"/>
        </w:numPr>
        <w:suppressAutoHyphens/>
        <w:rPr>
          <w:sz w:val="18"/>
          <w:szCs w:val="18"/>
        </w:rPr>
      </w:pPr>
      <w:proofErr w:type="spellStart"/>
      <w:r>
        <w:rPr>
          <w:sz w:val="18"/>
          <w:szCs w:val="18"/>
        </w:rPr>
        <w:t>Podanie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jest </w:t>
      </w:r>
      <w:proofErr w:type="spellStart"/>
      <w:r>
        <w:rPr>
          <w:sz w:val="18"/>
          <w:szCs w:val="18"/>
        </w:rPr>
        <w:t>dobrowolne</w:t>
      </w:r>
      <w:proofErr w:type="spellEnd"/>
      <w:r>
        <w:rPr>
          <w:sz w:val="18"/>
          <w:szCs w:val="18"/>
        </w:rPr>
        <w:t xml:space="preserve">, ale </w:t>
      </w:r>
      <w:proofErr w:type="spellStart"/>
      <w:r>
        <w:rPr>
          <w:sz w:val="18"/>
          <w:szCs w:val="18"/>
        </w:rPr>
        <w:t>niezbędne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celu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udziału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Pani</w:t>
      </w:r>
      <w:proofErr w:type="spellEnd"/>
      <w:r>
        <w:rPr>
          <w:sz w:val="18"/>
          <w:szCs w:val="18"/>
        </w:rPr>
        <w:t xml:space="preserve">/Pana </w:t>
      </w:r>
      <w:proofErr w:type="spellStart"/>
      <w:r>
        <w:rPr>
          <w:sz w:val="18"/>
          <w:szCs w:val="18"/>
        </w:rPr>
        <w:t>dziecka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wyjeździe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organizowanym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Samorządowe</w:t>
      </w:r>
      <w:proofErr w:type="spellEnd"/>
      <w:r>
        <w:rPr>
          <w:sz w:val="18"/>
          <w:szCs w:val="18"/>
        </w:rPr>
        <w:t xml:space="preserve"> Centrum </w:t>
      </w:r>
      <w:proofErr w:type="spellStart"/>
      <w:r>
        <w:rPr>
          <w:sz w:val="18"/>
          <w:szCs w:val="18"/>
        </w:rPr>
        <w:t>Kultury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Turystyki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Rekreacji</w:t>
      </w:r>
      <w:proofErr w:type="spellEnd"/>
      <w:r>
        <w:rPr>
          <w:sz w:val="18"/>
          <w:szCs w:val="18"/>
        </w:rPr>
        <w:t>.</w:t>
      </w:r>
    </w:p>
    <w:p w:rsidR="00A52193" w:rsidRDefault="00A52193" w:rsidP="00A52193">
      <w:pPr>
        <w:pStyle w:val="Akapitzlist"/>
        <w:jc w:val="center"/>
        <w:rPr>
          <w:sz w:val="18"/>
          <w:szCs w:val="18"/>
        </w:rPr>
      </w:pPr>
      <w:r>
        <w:rPr>
          <w:b/>
          <w:sz w:val="18"/>
          <w:szCs w:val="18"/>
        </w:rPr>
        <w:br/>
      </w:r>
      <w:proofErr w:type="spellStart"/>
      <w:r>
        <w:rPr>
          <w:b/>
          <w:sz w:val="18"/>
          <w:szCs w:val="18"/>
        </w:rPr>
        <w:t>Zgoda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rozpowszechnianie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wizerunku</w:t>
      </w:r>
      <w:proofErr w:type="spellEnd"/>
    </w:p>
    <w:p w:rsidR="00A52193" w:rsidRDefault="00A52193" w:rsidP="00A5219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Stosowanie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postanowień</w:t>
      </w:r>
      <w:proofErr w:type="spellEnd"/>
      <w:r>
        <w:rPr>
          <w:sz w:val="18"/>
          <w:szCs w:val="18"/>
        </w:rPr>
        <w:t xml:space="preserve"> art. 81 </w:t>
      </w:r>
      <w:proofErr w:type="spellStart"/>
      <w:r>
        <w:rPr>
          <w:sz w:val="18"/>
          <w:szCs w:val="18"/>
        </w:rPr>
        <w:t>ustawy</w:t>
      </w:r>
      <w:proofErr w:type="spellEnd"/>
      <w:r>
        <w:rPr>
          <w:sz w:val="18"/>
          <w:szCs w:val="18"/>
        </w:rPr>
        <w:t xml:space="preserve"> z 04.02.1994r. o </w:t>
      </w:r>
      <w:proofErr w:type="spellStart"/>
      <w:r>
        <w:rPr>
          <w:sz w:val="18"/>
          <w:szCs w:val="18"/>
        </w:rPr>
        <w:t>prawie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autorskim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prawach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pokrewnych</w:t>
      </w:r>
      <w:proofErr w:type="spellEnd"/>
      <w:r>
        <w:rPr>
          <w:sz w:val="18"/>
          <w:szCs w:val="18"/>
        </w:rPr>
        <w:t xml:space="preserve"> (Dz. U. z 2017r. </w:t>
      </w:r>
      <w:proofErr w:type="spellStart"/>
      <w:r>
        <w:rPr>
          <w:sz w:val="18"/>
          <w:szCs w:val="18"/>
        </w:rPr>
        <w:t>poz</w:t>
      </w:r>
      <w:proofErr w:type="spellEnd"/>
      <w:r>
        <w:rPr>
          <w:sz w:val="18"/>
          <w:szCs w:val="18"/>
        </w:rPr>
        <w:t xml:space="preserve">. 880 ze </w:t>
      </w:r>
      <w:proofErr w:type="spellStart"/>
      <w:r>
        <w:rPr>
          <w:sz w:val="18"/>
          <w:szCs w:val="18"/>
        </w:rPr>
        <w:t>zm</w:t>
      </w:r>
      <w:proofErr w:type="spellEnd"/>
      <w:r>
        <w:rPr>
          <w:sz w:val="18"/>
          <w:szCs w:val="18"/>
        </w:rPr>
        <w:t xml:space="preserve">.)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art. 6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 xml:space="preserve">. 1 lit. 1 </w:t>
      </w:r>
      <w:proofErr w:type="spellStart"/>
      <w:r>
        <w:rPr>
          <w:sz w:val="18"/>
          <w:szCs w:val="18"/>
        </w:rPr>
        <w:t>rozporządzenia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Parlamentu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Europejskiego</w:t>
      </w:r>
      <w:proofErr w:type="spellEnd"/>
      <w:r>
        <w:rPr>
          <w:sz w:val="18"/>
          <w:szCs w:val="18"/>
        </w:rPr>
        <w:t xml:space="preserve"> i Rady (UE) 2016/679 z 27.04.2016r. w </w:t>
      </w:r>
      <w:proofErr w:type="spellStart"/>
      <w:r>
        <w:rPr>
          <w:sz w:val="18"/>
          <w:szCs w:val="18"/>
        </w:rPr>
        <w:t>sprawie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ochrony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osób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fizycznych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związku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przetwarzaniem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osobowych</w:t>
      </w:r>
      <w:proofErr w:type="spellEnd"/>
      <w:r>
        <w:rPr>
          <w:sz w:val="18"/>
          <w:szCs w:val="18"/>
        </w:rPr>
        <w:t xml:space="preserve"> i w </w:t>
      </w:r>
      <w:proofErr w:type="spellStart"/>
      <w:r>
        <w:rPr>
          <w:sz w:val="18"/>
          <w:szCs w:val="18"/>
        </w:rPr>
        <w:t>sprawie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swobodnego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przepływu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takich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uchylenia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dyrektywy</w:t>
      </w:r>
      <w:proofErr w:type="spellEnd"/>
      <w:r>
        <w:rPr>
          <w:sz w:val="18"/>
          <w:szCs w:val="18"/>
        </w:rPr>
        <w:t xml:space="preserve"> 95/45/WE </w:t>
      </w:r>
      <w:proofErr w:type="spellStart"/>
      <w:r>
        <w:rPr>
          <w:sz w:val="18"/>
          <w:szCs w:val="18"/>
        </w:rPr>
        <w:t>wyrażam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dobrowolną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zgodę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nieodpłatne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rozpowszechnianie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wizerunku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mojego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dziecka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Samorządowe</w:t>
      </w:r>
      <w:proofErr w:type="spellEnd"/>
      <w:r>
        <w:rPr>
          <w:sz w:val="18"/>
          <w:szCs w:val="18"/>
        </w:rPr>
        <w:t xml:space="preserve"> Centrum </w:t>
      </w:r>
      <w:proofErr w:type="spellStart"/>
      <w:r>
        <w:rPr>
          <w:sz w:val="18"/>
          <w:szCs w:val="18"/>
        </w:rPr>
        <w:t>Kultury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Turystyki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Rekreacji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Popielowie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ul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Powstańców</w:t>
      </w:r>
      <w:proofErr w:type="spellEnd"/>
      <w:r>
        <w:rPr>
          <w:sz w:val="18"/>
          <w:szCs w:val="18"/>
        </w:rPr>
        <w:t xml:space="preserve"> 34 (</w:t>
      </w:r>
      <w:proofErr w:type="spellStart"/>
      <w:r>
        <w:rPr>
          <w:sz w:val="18"/>
          <w:szCs w:val="18"/>
        </w:rPr>
        <w:t>dalej</w:t>
      </w:r>
      <w:proofErr w:type="spellEnd"/>
      <w:r>
        <w:rPr>
          <w:sz w:val="18"/>
          <w:szCs w:val="18"/>
        </w:rPr>
        <w:t xml:space="preserve">: SCKTiR) w </w:t>
      </w:r>
      <w:proofErr w:type="spellStart"/>
      <w:r>
        <w:rPr>
          <w:sz w:val="18"/>
          <w:szCs w:val="18"/>
        </w:rPr>
        <w:t>celach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informacyjnych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promocyjnych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związanych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udziałem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lastRenderedPageBreak/>
        <w:t>wyjeździe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organizowanym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SCKTiR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utrwalenia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udokumentowania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wyjazdu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SCKTiR. </w:t>
      </w:r>
      <w:proofErr w:type="spellStart"/>
      <w:r>
        <w:rPr>
          <w:sz w:val="18"/>
          <w:szCs w:val="18"/>
        </w:rPr>
        <w:t>Zgoda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rozpowszechnianie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wizerunku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obejmuje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takie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formy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utrwalenia</w:t>
      </w:r>
      <w:proofErr w:type="spellEnd"/>
      <w:r>
        <w:rPr>
          <w:sz w:val="18"/>
          <w:szCs w:val="18"/>
        </w:rPr>
        <w:t xml:space="preserve"> jak </w:t>
      </w:r>
      <w:proofErr w:type="spellStart"/>
      <w:r>
        <w:rPr>
          <w:sz w:val="18"/>
          <w:szCs w:val="18"/>
        </w:rPr>
        <w:t>fotografie</w:t>
      </w:r>
      <w:proofErr w:type="spellEnd"/>
      <w:r>
        <w:rPr>
          <w:sz w:val="18"/>
          <w:szCs w:val="18"/>
        </w:rPr>
        <w:t xml:space="preserve">, filmy.                  </w:t>
      </w:r>
    </w:p>
    <w:p w:rsidR="00A52193" w:rsidRDefault="00A52193" w:rsidP="00A5219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Poinformowano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mnie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że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wizerunek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może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być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wykorzystywany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zgodnie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określonymi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powyżej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zasadami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momentu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cofnięcia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mojej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zgody</w:t>
      </w:r>
      <w:proofErr w:type="spellEnd"/>
      <w:r>
        <w:rPr>
          <w:sz w:val="18"/>
          <w:szCs w:val="18"/>
        </w:rPr>
        <w:t xml:space="preserve">. </w:t>
      </w:r>
    </w:p>
    <w:p w:rsidR="00A52193" w:rsidRDefault="00A52193" w:rsidP="00A5219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Jednocześnie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oświadczam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że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zapoznałam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się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oparciu</w:t>
      </w:r>
      <w:proofErr w:type="spellEnd"/>
      <w:r>
        <w:rPr>
          <w:sz w:val="18"/>
          <w:szCs w:val="18"/>
        </w:rPr>
        <w:t xml:space="preserve"> o art. 13 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 xml:space="preserve">. 1 i 2 RODO z </w:t>
      </w:r>
      <w:proofErr w:type="spellStart"/>
      <w:r>
        <w:rPr>
          <w:sz w:val="18"/>
          <w:szCs w:val="18"/>
        </w:rPr>
        <w:t>zasadami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przetwarzania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osobowych</w:t>
      </w:r>
      <w:proofErr w:type="spellEnd"/>
      <w:r>
        <w:rPr>
          <w:sz w:val="18"/>
          <w:szCs w:val="18"/>
        </w:rPr>
        <w:t xml:space="preserve">, o </w:t>
      </w:r>
      <w:proofErr w:type="spellStart"/>
      <w:r>
        <w:rPr>
          <w:sz w:val="18"/>
          <w:szCs w:val="18"/>
        </w:rPr>
        <w:t>których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wyżej</w:t>
      </w:r>
      <w:proofErr w:type="spellEnd"/>
      <w:r>
        <w:rPr>
          <w:sz w:val="18"/>
          <w:szCs w:val="18"/>
        </w:rPr>
        <w:t>.</w:t>
      </w:r>
    </w:p>
    <w:p w:rsidR="00A52193" w:rsidRDefault="00A52193" w:rsidP="00A52193">
      <w:pPr>
        <w:jc w:val="right"/>
        <w:rPr>
          <w:sz w:val="18"/>
          <w:szCs w:val="18"/>
        </w:rPr>
      </w:pPr>
    </w:p>
    <w:p w:rsidR="00A52193" w:rsidRDefault="00A52193" w:rsidP="00A52193">
      <w:pPr>
        <w:jc w:val="right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</w:t>
      </w:r>
    </w:p>
    <w:p w:rsidR="00A52193" w:rsidRDefault="00A52193" w:rsidP="00A521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(data i </w:t>
      </w:r>
      <w:proofErr w:type="spellStart"/>
      <w:r>
        <w:rPr>
          <w:sz w:val="20"/>
          <w:szCs w:val="20"/>
        </w:rPr>
        <w:t>czytelny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rodzica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opiekuna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prawnego</w:t>
      </w:r>
      <w:proofErr w:type="spellEnd"/>
      <w:r>
        <w:rPr>
          <w:sz w:val="20"/>
          <w:szCs w:val="20"/>
        </w:rPr>
        <w:t>)</w:t>
      </w:r>
    </w:p>
    <w:p w:rsidR="00A52193" w:rsidRDefault="00A52193" w:rsidP="00A52193">
      <w:pPr>
        <w:tabs>
          <w:tab w:val="left" w:pos="360"/>
        </w:tabs>
        <w:spacing w:line="480" w:lineRule="auto"/>
      </w:pPr>
    </w:p>
    <w:p w:rsidR="00A52193" w:rsidRDefault="00A52193" w:rsidP="00A52193">
      <w:pPr>
        <w:tabs>
          <w:tab w:val="left" w:pos="360"/>
        </w:tabs>
        <w:spacing w:line="480" w:lineRule="auto"/>
      </w:pPr>
    </w:p>
    <w:p w:rsidR="0029407D" w:rsidRPr="00DE6B52" w:rsidRDefault="0029407D" w:rsidP="00822046">
      <w:pPr>
        <w:autoSpaceDE w:val="0"/>
        <w:autoSpaceDN w:val="0"/>
        <w:spacing w:before="284" w:after="0" w:line="245" w:lineRule="auto"/>
        <w:ind w:right="20"/>
        <w:jc w:val="both"/>
        <w:rPr>
          <w:lang w:val="pl-PL"/>
        </w:rPr>
      </w:pPr>
    </w:p>
    <w:sectPr w:rsidR="0029407D" w:rsidRPr="00DE6B52" w:rsidSect="00034616">
      <w:pgSz w:w="11906" w:h="16838"/>
      <w:pgMar w:top="800" w:right="1314" w:bottom="1440" w:left="1402" w:header="720" w:footer="720" w:gutter="0"/>
      <w:cols w:space="720" w:equalWidth="0">
        <w:col w:w="919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C818A0"/>
    <w:multiLevelType w:val="multilevel"/>
    <w:tmpl w:val="ADE4A0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73095217">
    <w:abstractNumId w:val="8"/>
  </w:num>
  <w:num w:numId="2" w16cid:durableId="785739340">
    <w:abstractNumId w:val="6"/>
  </w:num>
  <w:num w:numId="3" w16cid:durableId="1270355280">
    <w:abstractNumId w:val="5"/>
  </w:num>
  <w:num w:numId="4" w16cid:durableId="1848978637">
    <w:abstractNumId w:val="4"/>
  </w:num>
  <w:num w:numId="5" w16cid:durableId="95487404">
    <w:abstractNumId w:val="7"/>
  </w:num>
  <w:num w:numId="6" w16cid:durableId="1622806831">
    <w:abstractNumId w:val="3"/>
  </w:num>
  <w:num w:numId="7" w16cid:durableId="1623997763">
    <w:abstractNumId w:val="2"/>
  </w:num>
  <w:num w:numId="8" w16cid:durableId="764616029">
    <w:abstractNumId w:val="1"/>
  </w:num>
  <w:num w:numId="9" w16cid:durableId="339552843">
    <w:abstractNumId w:val="0"/>
  </w:num>
  <w:num w:numId="10" w16cid:durableId="15277202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65DB0"/>
    <w:rsid w:val="0015074B"/>
    <w:rsid w:val="0029407D"/>
    <w:rsid w:val="0029639D"/>
    <w:rsid w:val="002F2576"/>
    <w:rsid w:val="00326F90"/>
    <w:rsid w:val="00496DF7"/>
    <w:rsid w:val="00515DDD"/>
    <w:rsid w:val="00661FE5"/>
    <w:rsid w:val="0069407B"/>
    <w:rsid w:val="006E48D6"/>
    <w:rsid w:val="0071743D"/>
    <w:rsid w:val="00822046"/>
    <w:rsid w:val="00870C45"/>
    <w:rsid w:val="009E3CB4"/>
    <w:rsid w:val="00A501A3"/>
    <w:rsid w:val="00A52193"/>
    <w:rsid w:val="00AA1D8D"/>
    <w:rsid w:val="00B47730"/>
    <w:rsid w:val="00CB0664"/>
    <w:rsid w:val="00DE6B52"/>
    <w:rsid w:val="00EC20D6"/>
    <w:rsid w:val="00F978D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EE5D2"/>
  <w14:defaultImageDpi w14:val="300"/>
  <w15:docId w15:val="{2AF364DB-9E08-40A4-B280-49CF343E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ipercze">
    <w:name w:val="Hyperlink"/>
    <w:basedOn w:val="Domylnaczcionkaakapitu"/>
    <w:uiPriority w:val="99"/>
    <w:unhideWhenUsed/>
    <w:rsid w:val="00F978D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407B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rsid w:val="00A52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ancelaria-od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ultura@popie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prezy.scktir@popiel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4E77E8-B372-4DA5-B247-6F5933BA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1180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python-docx</dc:creator>
  <dc:description>generated by python-docx</dc:description>
  <cp:lastModifiedBy>Dyrektor</cp:lastModifiedBy>
  <cp:revision>4</cp:revision>
  <dcterms:created xsi:type="dcterms:W3CDTF">2023-01-17T10:26:00Z</dcterms:created>
  <dcterms:modified xsi:type="dcterms:W3CDTF">2023-01-19T13:05:00Z</dcterms:modified>
</cp:coreProperties>
</file>